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b/>
          <w:sz w:val="36"/>
        </w:rPr>
      </w:pPr>
      <w:r w:rsidRPr="004027CD">
        <w:rPr>
          <w:rFonts w:ascii="Times New Roman" w:eastAsia="Corbel" w:hAnsi="Times New Roman" w:cs="Times New Roman"/>
          <w:b/>
          <w:sz w:val="36"/>
        </w:rPr>
        <w:t xml:space="preserve">Etički kodeks o sigurnosti učenika i </w:t>
      </w:r>
      <w:r w:rsidRPr="004027CD">
        <w:rPr>
          <w:rFonts w:ascii="Times New Roman" w:eastAsia="Corbel" w:hAnsi="Times New Roman" w:cs="Times New Roman"/>
          <w:b/>
          <w:sz w:val="36"/>
        </w:rPr>
        <w:t xml:space="preserve">djelatnika </w:t>
      </w:r>
      <w:r w:rsidR="004027CD" w:rsidRPr="004027CD">
        <w:rPr>
          <w:rFonts w:ascii="Times New Roman" w:eastAsia="Corbel" w:hAnsi="Times New Roman" w:cs="Times New Roman"/>
          <w:b/>
          <w:sz w:val="36"/>
        </w:rPr>
        <w:t xml:space="preserve">OŠ Vrgorac </w:t>
      </w:r>
      <w:r w:rsidRPr="004027CD">
        <w:rPr>
          <w:rFonts w:ascii="Times New Roman" w:eastAsia="Corbel" w:hAnsi="Times New Roman" w:cs="Times New Roman"/>
          <w:b/>
          <w:sz w:val="36"/>
        </w:rPr>
        <w:t>na internetu</w:t>
      </w:r>
    </w:p>
    <w:p w:rsidR="00000000" w:rsidRPr="004027CD" w:rsidRDefault="003C054C">
      <w:pPr>
        <w:spacing w:line="381" w:lineRule="exact"/>
        <w:rPr>
          <w:rFonts w:ascii="Times New Roman" w:eastAsia="Times New Roman" w:hAnsi="Times New Roman" w:cs="Times New Roman"/>
          <w:sz w:val="24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1.</w:t>
      </w:r>
    </w:p>
    <w:p w:rsidR="00000000" w:rsidRPr="004027CD" w:rsidRDefault="003C054C" w:rsidP="004027CD">
      <w:pPr>
        <w:spacing w:line="36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00000" w:rsidRPr="004027CD" w:rsidRDefault="004027CD" w:rsidP="004027CD">
      <w:pPr>
        <w:numPr>
          <w:ilvl w:val="0"/>
          <w:numId w:val="1"/>
        </w:numPr>
        <w:tabs>
          <w:tab w:val="left" w:pos="338"/>
        </w:tabs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OŠ Vrgorac 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 (u daljnjem tekstu: Škola) </w:t>
      </w:r>
      <w:r w:rsidR="003C054C" w:rsidRPr="004027CD">
        <w:rPr>
          <w:rFonts w:ascii="Times New Roman" w:eastAsia="Corbel" w:hAnsi="Times New Roman" w:cs="Times New Roman"/>
          <w:sz w:val="24"/>
        </w:rPr>
        <w:t>smatra kako je sigurnost djece na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 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internetu, </w:t>
      </w:r>
      <w:proofErr w:type="spellStart"/>
      <w:r w:rsidR="003C054C" w:rsidRPr="004027CD">
        <w:rPr>
          <w:rFonts w:ascii="Times New Roman" w:eastAsia="Corbel" w:hAnsi="Times New Roman" w:cs="Times New Roman"/>
          <w:sz w:val="24"/>
        </w:rPr>
        <w:t>tj</w:t>
      </w:r>
      <w:proofErr w:type="spellEnd"/>
      <w:r w:rsidR="003C054C" w:rsidRPr="004027CD">
        <w:rPr>
          <w:rFonts w:ascii="Times New Roman" w:eastAsia="Corbel" w:hAnsi="Times New Roman" w:cs="Times New Roman"/>
          <w:sz w:val="24"/>
        </w:rPr>
        <w:t xml:space="preserve">. e-sigurnost, </w:t>
      </w:r>
      <w:r w:rsidR="003C054C" w:rsidRPr="004027CD">
        <w:rPr>
          <w:rFonts w:ascii="Times New Roman" w:eastAsia="Corbel" w:hAnsi="Times New Roman" w:cs="Times New Roman"/>
          <w:sz w:val="24"/>
        </w:rPr>
        <w:t>važan zadatak i bitan element sigurnosti djece/učenika, ali i djelatnika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 </w:t>
      </w:r>
      <w:r w:rsidR="003C054C" w:rsidRPr="004027CD">
        <w:rPr>
          <w:rFonts w:ascii="Times New Roman" w:eastAsia="Corbel" w:hAnsi="Times New Roman" w:cs="Times New Roman"/>
          <w:sz w:val="24"/>
        </w:rPr>
        <w:t>Škole, pri uporabi računala</w:t>
      </w:r>
      <w:r w:rsidR="003C054C" w:rsidRPr="004027CD">
        <w:rPr>
          <w:rFonts w:ascii="Times New Roman" w:eastAsia="Corbel" w:hAnsi="Times New Roman" w:cs="Times New Roman"/>
          <w:sz w:val="24"/>
        </w:rPr>
        <w:t>, tableta, mobilnih telefona i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 sličnih uređaja.</w:t>
      </w:r>
    </w:p>
    <w:p w:rsidR="00000000" w:rsidRPr="004027CD" w:rsidRDefault="003C054C" w:rsidP="004027CD">
      <w:pPr>
        <w:spacing w:line="245" w:lineRule="exact"/>
        <w:jc w:val="both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 w:rsidP="004027CD">
      <w:pPr>
        <w:numPr>
          <w:ilvl w:val="0"/>
          <w:numId w:val="1"/>
        </w:numPr>
        <w:tabs>
          <w:tab w:val="left" w:pos="384"/>
        </w:tabs>
        <w:spacing w:line="345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Škola </w:t>
      </w:r>
      <w:r w:rsidRPr="004027CD">
        <w:rPr>
          <w:rFonts w:ascii="Times New Roman" w:eastAsia="Corbel" w:hAnsi="Times New Roman" w:cs="Times New Roman"/>
          <w:sz w:val="24"/>
        </w:rPr>
        <w:t>identificira internet i informacijs</w:t>
      </w:r>
      <w:r w:rsidRPr="004027CD">
        <w:rPr>
          <w:rFonts w:ascii="Times New Roman" w:eastAsia="Corbel" w:hAnsi="Times New Roman" w:cs="Times New Roman"/>
          <w:sz w:val="24"/>
        </w:rPr>
        <w:t xml:space="preserve">ke tehnologije kao važan dio svakidašnjice te djeca/učenici </w:t>
      </w:r>
      <w:r w:rsidRPr="004027CD">
        <w:rPr>
          <w:rFonts w:ascii="Times New Roman" w:eastAsia="Corbel" w:hAnsi="Times New Roman" w:cs="Times New Roman"/>
          <w:sz w:val="24"/>
        </w:rPr>
        <w:t>trebaj</w:t>
      </w:r>
      <w:r w:rsidRPr="004027CD">
        <w:rPr>
          <w:rFonts w:ascii="Times New Roman" w:eastAsia="Corbel" w:hAnsi="Times New Roman" w:cs="Times New Roman"/>
          <w:sz w:val="24"/>
        </w:rPr>
        <w:t>u imati pristup istima u svrhu razvijanja digitalnih kompetencija, ali trebaju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 xml:space="preserve">biti i </w:t>
      </w:r>
      <w:r w:rsidRPr="004027CD">
        <w:rPr>
          <w:rFonts w:ascii="Times New Roman" w:eastAsia="Corbel" w:hAnsi="Times New Roman" w:cs="Times New Roman"/>
          <w:sz w:val="24"/>
        </w:rPr>
        <w:t>educirani kako bi se uspješno nosili</w:t>
      </w:r>
      <w:r w:rsidRPr="004027CD">
        <w:rPr>
          <w:rFonts w:ascii="Times New Roman" w:eastAsia="Corbel" w:hAnsi="Times New Roman" w:cs="Times New Roman"/>
          <w:sz w:val="24"/>
        </w:rPr>
        <w:t xml:space="preserve"> s rizicima virtualnog svijeta te razvili otpornost prema rizicima digitalnog i virtualnog svijeta.</w:t>
      </w:r>
    </w:p>
    <w:p w:rsidR="00000000" w:rsidRPr="004027CD" w:rsidRDefault="003C054C" w:rsidP="004027CD">
      <w:pPr>
        <w:spacing w:line="181" w:lineRule="exact"/>
        <w:jc w:val="both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 w:rsidP="004027CD">
      <w:pPr>
        <w:numPr>
          <w:ilvl w:val="0"/>
          <w:numId w:val="1"/>
        </w:numPr>
        <w:tabs>
          <w:tab w:val="left" w:pos="360"/>
        </w:tabs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Škola je dužna omogućiti dj</w:t>
      </w:r>
      <w:r w:rsidRPr="004027CD">
        <w:rPr>
          <w:rFonts w:ascii="Times New Roman" w:eastAsia="Corbel" w:hAnsi="Times New Roman" w:cs="Times New Roman"/>
          <w:sz w:val="24"/>
        </w:rPr>
        <w:t>elatni</w:t>
      </w:r>
      <w:r w:rsidRPr="004027CD">
        <w:rPr>
          <w:rFonts w:ascii="Times New Roman" w:eastAsia="Corbel" w:hAnsi="Times New Roman" w:cs="Times New Roman"/>
          <w:sz w:val="24"/>
        </w:rPr>
        <w:t>cima kvalitetan pristup internetu kako bi se podigao</w:t>
      </w:r>
    </w:p>
    <w:p w:rsidR="00000000" w:rsidRPr="004027CD" w:rsidRDefault="003C054C" w:rsidP="004027CD">
      <w:pPr>
        <w:tabs>
          <w:tab w:val="left" w:pos="338"/>
        </w:tabs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standard obrazovanja</w:t>
      </w:r>
      <w:r w:rsidRPr="004027CD">
        <w:rPr>
          <w:rFonts w:ascii="Times New Roman" w:eastAsia="Corbel" w:hAnsi="Times New Roman" w:cs="Times New Roman"/>
          <w:sz w:val="24"/>
        </w:rPr>
        <w:t>, poticala uspješnost i</w:t>
      </w:r>
      <w:r w:rsidRPr="004027CD">
        <w:rPr>
          <w:rFonts w:ascii="Times New Roman" w:eastAsia="Corbel" w:hAnsi="Times New Roman" w:cs="Times New Roman"/>
          <w:sz w:val="24"/>
        </w:rPr>
        <w:t xml:space="preserve"> profesionalizacija struke</w:t>
      </w:r>
      <w:r w:rsidRPr="004027CD">
        <w:rPr>
          <w:rFonts w:ascii="Times New Roman" w:eastAsia="Corbel" w:hAnsi="Times New Roman" w:cs="Times New Roman"/>
          <w:sz w:val="24"/>
        </w:rPr>
        <w:t>, te poboljšala kvaliteta</w:t>
      </w:r>
      <w:r w:rsidRPr="004027CD">
        <w:rPr>
          <w:rFonts w:ascii="Times New Roman" w:eastAsia="Corbel" w:hAnsi="Times New Roman" w:cs="Times New Roman"/>
          <w:sz w:val="24"/>
        </w:rPr>
        <w:t xml:space="preserve"> odgojno-obrazo</w:t>
      </w:r>
      <w:r w:rsidRPr="004027CD">
        <w:rPr>
          <w:rFonts w:ascii="Times New Roman" w:eastAsia="Corbel" w:hAnsi="Times New Roman" w:cs="Times New Roman"/>
          <w:sz w:val="24"/>
        </w:rPr>
        <w:t>vnih i menadžerskih</w:t>
      </w:r>
      <w:r w:rsidRPr="004027CD">
        <w:rPr>
          <w:rFonts w:ascii="Times New Roman" w:eastAsia="Corbel" w:hAnsi="Times New Roman" w:cs="Times New Roman"/>
          <w:sz w:val="24"/>
        </w:rPr>
        <w:t xml:space="preserve"> djelatnosti.</w:t>
      </w:r>
    </w:p>
    <w:p w:rsidR="00000000" w:rsidRPr="004027CD" w:rsidRDefault="003C054C" w:rsidP="004027CD">
      <w:pPr>
        <w:spacing w:line="27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00000" w:rsidRPr="004027CD" w:rsidRDefault="003C054C" w:rsidP="004027CD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(4) Škola potiče uključivanje i rad djelatnika na međunarod</w:t>
      </w:r>
      <w:r w:rsidRPr="004027CD">
        <w:rPr>
          <w:rFonts w:ascii="Times New Roman" w:eastAsia="Corbel" w:hAnsi="Times New Roman" w:cs="Times New Roman"/>
          <w:sz w:val="24"/>
        </w:rPr>
        <w:t xml:space="preserve">nim projektima poput </w:t>
      </w:r>
      <w:proofErr w:type="spellStart"/>
      <w:r w:rsidRPr="004027CD">
        <w:rPr>
          <w:rFonts w:ascii="Times New Roman" w:eastAsia="Corbel" w:hAnsi="Times New Roman" w:cs="Times New Roman"/>
          <w:sz w:val="24"/>
        </w:rPr>
        <w:t>Erasmus</w:t>
      </w:r>
      <w:proofErr w:type="spellEnd"/>
      <w:r w:rsidRPr="004027CD">
        <w:rPr>
          <w:rFonts w:ascii="Times New Roman" w:eastAsia="Corbel" w:hAnsi="Times New Roman" w:cs="Times New Roman"/>
          <w:sz w:val="24"/>
        </w:rPr>
        <w:t xml:space="preserve"> +, </w:t>
      </w:r>
      <w:proofErr w:type="spellStart"/>
      <w:r w:rsidRPr="004027CD">
        <w:rPr>
          <w:rFonts w:ascii="Times New Roman" w:eastAsia="Corbel" w:hAnsi="Times New Roman" w:cs="Times New Roman"/>
          <w:sz w:val="24"/>
        </w:rPr>
        <w:t>eTwinning</w:t>
      </w:r>
      <w:proofErr w:type="spellEnd"/>
      <w:r w:rsidRPr="004027CD">
        <w:rPr>
          <w:rFonts w:ascii="Times New Roman" w:eastAsia="Corbel" w:hAnsi="Times New Roman" w:cs="Times New Roman"/>
          <w:sz w:val="24"/>
        </w:rPr>
        <w:t>-</w:t>
      </w:r>
      <w:r w:rsidRPr="004027CD">
        <w:rPr>
          <w:rFonts w:ascii="Times New Roman" w:eastAsia="Corbel" w:hAnsi="Times New Roman" w:cs="Times New Roman"/>
          <w:sz w:val="24"/>
        </w:rPr>
        <w:t>a i slično, razvoj digitalnih kompetencija djelatnika i učenika, inovativno poučavanje</w:t>
      </w:r>
      <w:r w:rsidRPr="004027CD">
        <w:rPr>
          <w:rFonts w:ascii="Times New Roman" w:eastAsia="Corbel" w:hAnsi="Times New Roman" w:cs="Times New Roman"/>
          <w:sz w:val="24"/>
        </w:rPr>
        <w:t xml:space="preserve"> IKT tehnologijama te internacionalna mobilnost djelatn</w:t>
      </w:r>
      <w:r w:rsidRPr="004027CD">
        <w:rPr>
          <w:rFonts w:ascii="Times New Roman" w:eastAsia="Corbel" w:hAnsi="Times New Roman" w:cs="Times New Roman"/>
          <w:sz w:val="24"/>
        </w:rPr>
        <w:t>ika i učenika.</w:t>
      </w:r>
    </w:p>
    <w:p w:rsidR="00000000" w:rsidRPr="004027CD" w:rsidRDefault="003C054C" w:rsidP="004027CD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  <w:sectPr w:rsidR="00000000" w:rsidRPr="004027CD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b/>
          <w:sz w:val="24"/>
        </w:rPr>
      </w:pPr>
      <w:bookmarkStart w:id="0" w:name="page2"/>
      <w:bookmarkEnd w:id="0"/>
      <w:r w:rsidRPr="004027CD">
        <w:rPr>
          <w:rFonts w:ascii="Times New Roman" w:eastAsia="Corbel" w:hAnsi="Times New Roman" w:cs="Times New Roman"/>
          <w:b/>
          <w:sz w:val="24"/>
        </w:rPr>
        <w:lastRenderedPageBreak/>
        <w:t xml:space="preserve">Ciljevi Etičkog kodeksa učenika i djelatnika </w:t>
      </w:r>
      <w:r w:rsidRPr="004027CD">
        <w:rPr>
          <w:rFonts w:ascii="Times New Roman" w:eastAsia="Corbel" w:hAnsi="Times New Roman" w:cs="Times New Roman"/>
          <w:b/>
          <w:sz w:val="24"/>
        </w:rPr>
        <w:t>o sigurnosti</w:t>
      </w:r>
      <w:r w:rsidRPr="004027CD">
        <w:rPr>
          <w:rFonts w:ascii="Times New Roman" w:eastAsia="Corbel" w:hAnsi="Times New Roman" w:cs="Times New Roman"/>
          <w:b/>
          <w:sz w:val="24"/>
        </w:rPr>
        <w:t xml:space="preserve"> na internetu su</w:t>
      </w:r>
    </w:p>
    <w:p w:rsidR="00000000" w:rsidRPr="004027CD" w:rsidRDefault="003C054C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2.</w:t>
      </w:r>
    </w:p>
    <w:p w:rsidR="00000000" w:rsidRPr="004027CD" w:rsidRDefault="003C054C" w:rsidP="004027CD">
      <w:pPr>
        <w:spacing w:line="309" w:lineRule="exact"/>
        <w:jc w:val="both"/>
        <w:rPr>
          <w:rFonts w:ascii="Times New Roman" w:eastAsia="Times New Roman" w:hAnsi="Times New Roman" w:cs="Times New Roman"/>
        </w:rPr>
      </w:pPr>
    </w:p>
    <w:p w:rsidR="00000000" w:rsidRPr="004027CD" w:rsidRDefault="003C054C" w:rsidP="004027CD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340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Osigurati </w:t>
      </w:r>
      <w:r w:rsidRPr="004027CD">
        <w:rPr>
          <w:rFonts w:ascii="Times New Roman" w:eastAsia="Corbel" w:hAnsi="Times New Roman" w:cs="Times New Roman"/>
          <w:sz w:val="24"/>
        </w:rPr>
        <w:t>internetski sigurno okružje za učenike i djelatnike na način da su svi sudionic</w:t>
      </w:r>
      <w:r w:rsidRPr="004027CD">
        <w:rPr>
          <w:rFonts w:ascii="Times New Roman" w:eastAsia="Corbel" w:hAnsi="Times New Roman" w:cs="Times New Roman"/>
          <w:sz w:val="24"/>
        </w:rPr>
        <w:t>i,</w:t>
      </w:r>
    </w:p>
    <w:p w:rsidR="00000000" w:rsidRPr="004027CD" w:rsidRDefault="003C054C" w:rsidP="004027CD">
      <w:pPr>
        <w:spacing w:line="201" w:lineRule="exact"/>
        <w:jc w:val="both"/>
        <w:rPr>
          <w:rFonts w:ascii="Times New Roman" w:eastAsia="Times New Roman" w:hAnsi="Times New Roman" w:cs="Times New Roman"/>
        </w:rPr>
      </w:pPr>
    </w:p>
    <w:p w:rsidR="00000000" w:rsidRPr="004027CD" w:rsidRDefault="003C054C" w:rsidP="004027CD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učenici i djelatnici Škole, upoznati s ključnim prav</w:t>
      </w:r>
      <w:r w:rsidRPr="004027CD">
        <w:rPr>
          <w:rFonts w:ascii="Times New Roman" w:eastAsia="Corbel" w:hAnsi="Times New Roman" w:cs="Times New Roman"/>
          <w:sz w:val="24"/>
        </w:rPr>
        <w:t>ilima pon</w:t>
      </w:r>
      <w:r w:rsidRPr="004027CD">
        <w:rPr>
          <w:rFonts w:ascii="Times New Roman" w:eastAsia="Corbel" w:hAnsi="Times New Roman" w:cs="Times New Roman"/>
          <w:sz w:val="24"/>
        </w:rPr>
        <w:t xml:space="preserve">ašanja na internetu </w:t>
      </w:r>
      <w:r w:rsidRPr="004027CD">
        <w:rPr>
          <w:rFonts w:ascii="Times New Roman" w:eastAsia="Corbel" w:hAnsi="Times New Roman" w:cs="Times New Roman"/>
          <w:sz w:val="24"/>
        </w:rPr>
        <w:t>i uporabom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informacijsko - komunikacijskih tehnologij</w:t>
      </w:r>
      <w:r w:rsidRPr="004027CD">
        <w:rPr>
          <w:rFonts w:ascii="Times New Roman" w:eastAsia="Corbel" w:hAnsi="Times New Roman" w:cs="Times New Roman"/>
          <w:sz w:val="24"/>
        </w:rPr>
        <w:t>a</w:t>
      </w:r>
      <w:r w:rsidRPr="004027CD">
        <w:rPr>
          <w:rFonts w:ascii="Times New Roman" w:eastAsia="Corbel" w:hAnsi="Times New Roman" w:cs="Times New Roman"/>
          <w:sz w:val="24"/>
        </w:rPr>
        <w:t>, a sukladno Etičkom kodeksu škole i Kućnom redu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škole.</w:t>
      </w:r>
    </w:p>
    <w:p w:rsidR="00000000" w:rsidRPr="004027CD" w:rsidRDefault="003C054C" w:rsidP="004027CD">
      <w:pPr>
        <w:spacing w:line="194" w:lineRule="exact"/>
        <w:jc w:val="both"/>
        <w:rPr>
          <w:rFonts w:ascii="Times New Roman" w:eastAsia="Times New Roman" w:hAnsi="Times New Roman" w:cs="Times New Roman"/>
        </w:rPr>
      </w:pPr>
    </w:p>
    <w:p w:rsidR="00000000" w:rsidRPr="004027CD" w:rsidRDefault="003C054C" w:rsidP="004027CD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Z</w:t>
      </w:r>
      <w:r w:rsidRPr="004027CD">
        <w:rPr>
          <w:rFonts w:ascii="Times New Roman" w:eastAsia="Corbel" w:hAnsi="Times New Roman" w:cs="Times New Roman"/>
          <w:sz w:val="24"/>
        </w:rPr>
        <w:t>aštititi učenike i djelatnike na internetskoj mreži Škole</w:t>
      </w:r>
      <w:r w:rsidRPr="004027CD">
        <w:rPr>
          <w:rFonts w:ascii="Times New Roman" w:eastAsia="Corbel" w:hAnsi="Times New Roman" w:cs="Times New Roman"/>
          <w:sz w:val="24"/>
        </w:rPr>
        <w:t xml:space="preserve">  postavljanjem </w:t>
      </w:r>
      <w:proofErr w:type="spellStart"/>
      <w:r w:rsidRPr="004027CD">
        <w:rPr>
          <w:rFonts w:ascii="Times New Roman" w:eastAsia="Corbel" w:hAnsi="Times New Roman" w:cs="Times New Roman"/>
          <w:sz w:val="24"/>
        </w:rPr>
        <w:t>filtera</w:t>
      </w:r>
      <w:proofErr w:type="spellEnd"/>
      <w:r w:rsidRPr="004027CD">
        <w:rPr>
          <w:rFonts w:ascii="Times New Roman" w:eastAsia="Corbel" w:hAnsi="Times New Roman" w:cs="Times New Roman"/>
          <w:sz w:val="24"/>
        </w:rPr>
        <w:t xml:space="preserve"> za</w:t>
      </w:r>
    </w:p>
    <w:p w:rsidR="00000000" w:rsidRPr="004027CD" w:rsidRDefault="003C054C" w:rsidP="004027CD">
      <w:pPr>
        <w:spacing w:line="144" w:lineRule="exact"/>
        <w:jc w:val="both"/>
        <w:rPr>
          <w:rFonts w:ascii="Times New Roman" w:eastAsia="Times New Roman" w:hAnsi="Times New Roman" w:cs="Times New Roman"/>
        </w:rPr>
      </w:pPr>
    </w:p>
    <w:p w:rsidR="00000000" w:rsidRPr="004027CD" w:rsidRDefault="003C054C" w:rsidP="004027CD">
      <w:pPr>
        <w:spacing w:line="0" w:lineRule="atLeast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neprimjerene sadržaje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 w:rsidP="004027CD">
      <w:pPr>
        <w:spacing w:line="364" w:lineRule="exact"/>
        <w:jc w:val="both"/>
        <w:rPr>
          <w:rFonts w:ascii="Times New Roman" w:eastAsia="Times New Roman" w:hAnsi="Times New Roman" w:cs="Times New Roman"/>
        </w:rPr>
      </w:pPr>
    </w:p>
    <w:p w:rsidR="00000000" w:rsidRPr="004027CD" w:rsidRDefault="003C054C" w:rsidP="004027CD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(3) Kroz kurikul</w:t>
      </w:r>
      <w:r w:rsidR="004027CD">
        <w:rPr>
          <w:rFonts w:ascii="Times New Roman" w:eastAsia="Corbel" w:hAnsi="Times New Roman" w:cs="Times New Roman"/>
          <w:sz w:val="24"/>
        </w:rPr>
        <w:t>um</w:t>
      </w:r>
      <w:r w:rsidRPr="004027CD">
        <w:rPr>
          <w:rFonts w:ascii="Times New Roman" w:eastAsia="Corbel" w:hAnsi="Times New Roman" w:cs="Times New Roman"/>
          <w:sz w:val="24"/>
        </w:rPr>
        <w:t xml:space="preserve"> nastavnih predmeta te radionice i druge oblike edukacije nastojati educ</w:t>
      </w:r>
      <w:r w:rsidRPr="004027CD">
        <w:rPr>
          <w:rFonts w:ascii="Times New Roman" w:eastAsia="Corbel" w:hAnsi="Times New Roman" w:cs="Times New Roman"/>
          <w:sz w:val="24"/>
        </w:rPr>
        <w:t xml:space="preserve">irati i </w:t>
      </w:r>
      <w:r w:rsidRPr="004027CD">
        <w:rPr>
          <w:rFonts w:ascii="Times New Roman" w:eastAsia="Corbel" w:hAnsi="Times New Roman" w:cs="Times New Roman"/>
          <w:sz w:val="24"/>
        </w:rPr>
        <w:t xml:space="preserve">informirati učenike te djelatnike o mogućim opasnostima, rizicima virtualnog svijeta kao i </w:t>
      </w:r>
      <w:r w:rsidRPr="004027CD">
        <w:rPr>
          <w:rFonts w:ascii="Times New Roman" w:eastAsia="Corbel" w:hAnsi="Times New Roman" w:cs="Times New Roman"/>
          <w:sz w:val="24"/>
        </w:rPr>
        <w:t>prednostima i dobrobitima informacijsko komunikacijskih tehnologija.</w:t>
      </w:r>
    </w:p>
    <w:p w:rsidR="00000000" w:rsidRPr="004027CD" w:rsidRDefault="003C054C" w:rsidP="004027CD">
      <w:pPr>
        <w:spacing w:line="191" w:lineRule="exact"/>
        <w:jc w:val="both"/>
        <w:rPr>
          <w:rFonts w:ascii="Times New Roman" w:eastAsia="Times New Roman" w:hAnsi="Times New Roman" w:cs="Times New Roman"/>
        </w:rPr>
      </w:pPr>
    </w:p>
    <w:p w:rsidR="00000000" w:rsidRPr="004027CD" w:rsidRDefault="003C054C" w:rsidP="004027CD"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380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O</w:t>
      </w:r>
      <w:r w:rsidRPr="004027CD">
        <w:rPr>
          <w:rFonts w:ascii="Times New Roman" w:eastAsia="Corbel" w:hAnsi="Times New Roman" w:cs="Times New Roman"/>
          <w:sz w:val="24"/>
        </w:rPr>
        <w:t>mogući</w:t>
      </w:r>
      <w:r w:rsidRPr="004027CD">
        <w:rPr>
          <w:rFonts w:ascii="Times New Roman" w:eastAsia="Corbel" w:hAnsi="Times New Roman" w:cs="Times New Roman"/>
          <w:sz w:val="24"/>
        </w:rPr>
        <w:t>ti da dje</w:t>
      </w:r>
      <w:r w:rsidRPr="004027CD">
        <w:rPr>
          <w:rFonts w:ascii="Times New Roman" w:eastAsia="Corbel" w:hAnsi="Times New Roman" w:cs="Times New Roman"/>
          <w:sz w:val="24"/>
        </w:rPr>
        <w:t>latnici i učenici uče te</w:t>
      </w:r>
      <w:r w:rsidRPr="004027CD">
        <w:rPr>
          <w:rFonts w:ascii="Times New Roman" w:eastAsia="Corbel" w:hAnsi="Times New Roman" w:cs="Times New Roman"/>
          <w:sz w:val="24"/>
        </w:rPr>
        <w:t xml:space="preserve"> rade na sigu</w:t>
      </w:r>
      <w:r w:rsidRPr="004027CD">
        <w:rPr>
          <w:rFonts w:ascii="Times New Roman" w:eastAsia="Corbel" w:hAnsi="Times New Roman" w:cs="Times New Roman"/>
          <w:sz w:val="24"/>
        </w:rPr>
        <w:t>ran i odgovoran način, isticanjem</w:t>
      </w:r>
    </w:p>
    <w:p w:rsidR="00000000" w:rsidRPr="004027CD" w:rsidRDefault="003C054C" w:rsidP="004027CD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:rsidR="00000000" w:rsidRPr="004027CD" w:rsidRDefault="003C054C" w:rsidP="004027CD">
      <w:pPr>
        <w:spacing w:line="0" w:lineRule="atLeast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pozitivnih primjera kao uzora </w:t>
      </w:r>
      <w:r w:rsidRPr="004027CD">
        <w:rPr>
          <w:rFonts w:ascii="Times New Roman" w:eastAsia="Corbel" w:hAnsi="Times New Roman" w:cs="Times New Roman"/>
          <w:sz w:val="24"/>
        </w:rPr>
        <w:t>takvog ponašanja na internetu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 w:rsidP="004027CD">
      <w:pPr>
        <w:spacing w:line="305" w:lineRule="exact"/>
        <w:jc w:val="both"/>
        <w:rPr>
          <w:rFonts w:ascii="Times New Roman" w:eastAsia="Times New Roman" w:hAnsi="Times New Roman" w:cs="Times New Roman"/>
        </w:rPr>
      </w:pPr>
    </w:p>
    <w:p w:rsidR="00000000" w:rsidRPr="004027CD" w:rsidRDefault="003C054C" w:rsidP="004027CD">
      <w:pPr>
        <w:numPr>
          <w:ilvl w:val="0"/>
          <w:numId w:val="5"/>
        </w:numPr>
        <w:tabs>
          <w:tab w:val="left" w:pos="300"/>
        </w:tabs>
        <w:spacing w:line="0" w:lineRule="atLeast"/>
        <w:ind w:left="300" w:hanging="300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Iznijeti jasan </w:t>
      </w:r>
      <w:r w:rsidRPr="004027CD">
        <w:rPr>
          <w:rFonts w:ascii="Times New Roman" w:eastAsia="Corbel" w:hAnsi="Times New Roman" w:cs="Times New Roman"/>
          <w:sz w:val="24"/>
        </w:rPr>
        <w:t>protokol u slučaju rizičnih ponašanja na internetu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 w:rsidP="004027CD">
      <w:pPr>
        <w:spacing w:line="307" w:lineRule="exact"/>
        <w:jc w:val="both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spacing w:line="0" w:lineRule="atLeast"/>
        <w:ind w:left="424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3.</w:t>
      </w:r>
    </w:p>
    <w:p w:rsidR="00000000" w:rsidRPr="004027CD" w:rsidRDefault="003C054C">
      <w:pPr>
        <w:spacing w:line="36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(1)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 xml:space="preserve">Ovaj se kodeks odnosi na sve </w:t>
      </w:r>
      <w:r w:rsidRPr="004027CD">
        <w:rPr>
          <w:rFonts w:ascii="Times New Roman" w:eastAsia="Corbel" w:hAnsi="Times New Roman" w:cs="Times New Roman"/>
          <w:sz w:val="24"/>
        </w:rPr>
        <w:t>djelatnike Škole uključujući i</w:t>
      </w:r>
      <w:r w:rsidRPr="004027CD">
        <w:rPr>
          <w:rFonts w:ascii="Times New Roman" w:eastAsia="Corbel" w:hAnsi="Times New Roman" w:cs="Times New Roman"/>
          <w:sz w:val="24"/>
        </w:rPr>
        <w:t xml:space="preserve"> ravnatel</w:t>
      </w:r>
      <w:r w:rsidRPr="004027CD">
        <w:rPr>
          <w:rFonts w:ascii="Times New Roman" w:eastAsia="Corbel" w:hAnsi="Times New Roman" w:cs="Times New Roman"/>
          <w:sz w:val="24"/>
        </w:rPr>
        <w:t>ja, učitelje, administrativno</w:t>
      </w:r>
      <w:r w:rsidRPr="004027CD">
        <w:rPr>
          <w:rFonts w:ascii="Times New Roman" w:eastAsia="Corbel" w:hAnsi="Times New Roman" w:cs="Times New Roman"/>
          <w:sz w:val="24"/>
        </w:rPr>
        <w:t xml:space="preserve"> te </w:t>
      </w:r>
      <w:r w:rsidRPr="004027CD">
        <w:rPr>
          <w:rFonts w:ascii="Times New Roman" w:eastAsia="Corbel" w:hAnsi="Times New Roman" w:cs="Times New Roman"/>
          <w:sz w:val="24"/>
        </w:rPr>
        <w:t>stručno</w:t>
      </w:r>
      <w:r w:rsidRPr="004027CD">
        <w:rPr>
          <w:rFonts w:ascii="Times New Roman" w:eastAsia="Corbel" w:hAnsi="Times New Roman" w:cs="Times New Roman"/>
          <w:sz w:val="24"/>
        </w:rPr>
        <w:t>-</w:t>
      </w:r>
      <w:r w:rsidRPr="004027CD">
        <w:rPr>
          <w:rFonts w:ascii="Times New Roman" w:eastAsia="Corbel" w:hAnsi="Times New Roman" w:cs="Times New Roman"/>
          <w:sz w:val="24"/>
        </w:rPr>
        <w:t>pe</w:t>
      </w:r>
      <w:r w:rsidRPr="004027CD">
        <w:rPr>
          <w:rFonts w:ascii="Times New Roman" w:eastAsia="Corbel" w:hAnsi="Times New Roman" w:cs="Times New Roman"/>
          <w:sz w:val="24"/>
        </w:rPr>
        <w:t>dagoško osoblje, vanjske suradnike, posjetitelje, volonte</w:t>
      </w:r>
      <w:r w:rsidRPr="004027CD">
        <w:rPr>
          <w:rFonts w:ascii="Times New Roman" w:eastAsia="Corbel" w:hAnsi="Times New Roman" w:cs="Times New Roman"/>
          <w:sz w:val="24"/>
        </w:rPr>
        <w:t xml:space="preserve">re i ostale pojedince koji </w:t>
      </w:r>
      <w:r w:rsidRPr="004027CD">
        <w:rPr>
          <w:rFonts w:ascii="Times New Roman" w:eastAsia="Corbel" w:hAnsi="Times New Roman" w:cs="Times New Roman"/>
          <w:sz w:val="24"/>
        </w:rPr>
        <w:t>povremeno rade u Školi ili surađuju sa Školom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24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(2)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Ovaj Kodeks treba biti nadogradnja posto</w:t>
      </w:r>
      <w:r w:rsidRPr="004027CD">
        <w:rPr>
          <w:rFonts w:ascii="Times New Roman" w:eastAsia="Corbel" w:hAnsi="Times New Roman" w:cs="Times New Roman"/>
          <w:sz w:val="24"/>
        </w:rPr>
        <w:t>jećim kodeksima/pravilnicima kako bi se učenici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zaštitili od nasilja, educirali o</w:t>
      </w:r>
      <w:r w:rsidRPr="004027CD">
        <w:rPr>
          <w:rFonts w:ascii="Times New Roman" w:eastAsia="Corbel" w:hAnsi="Times New Roman" w:cs="Times New Roman"/>
          <w:sz w:val="24"/>
        </w:rPr>
        <w:t xml:space="preserve"> odgovornom ponašanju na in</w:t>
      </w:r>
      <w:r w:rsidRPr="004027CD">
        <w:rPr>
          <w:rFonts w:ascii="Times New Roman" w:eastAsia="Corbel" w:hAnsi="Times New Roman" w:cs="Times New Roman"/>
          <w:sz w:val="24"/>
        </w:rPr>
        <w:t>ternetu te znali koristiti prednosti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interneta u obrazovne svrhe.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92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ind w:left="720"/>
        <w:rPr>
          <w:rFonts w:ascii="Times New Roman" w:eastAsia="Corbel" w:hAnsi="Times New Roman" w:cs="Times New Roman"/>
          <w:b/>
          <w:sz w:val="24"/>
        </w:rPr>
      </w:pPr>
      <w:r w:rsidRPr="004027CD">
        <w:rPr>
          <w:rFonts w:ascii="Times New Roman" w:eastAsia="Corbel" w:hAnsi="Times New Roman" w:cs="Times New Roman"/>
          <w:b/>
          <w:sz w:val="24"/>
        </w:rPr>
        <w:t xml:space="preserve">Pravila za zaposlenike </w:t>
      </w:r>
      <w:r w:rsidRPr="004027CD">
        <w:rPr>
          <w:rFonts w:ascii="Times New Roman" w:eastAsia="Corbel" w:hAnsi="Times New Roman" w:cs="Times New Roman"/>
          <w:b/>
          <w:sz w:val="24"/>
        </w:rPr>
        <w:t>Škole</w:t>
      </w:r>
    </w:p>
    <w:p w:rsidR="00000000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4.</w:t>
      </w:r>
    </w:p>
    <w:p w:rsidR="00000000" w:rsidRPr="004027CD" w:rsidRDefault="003C054C">
      <w:pPr>
        <w:spacing w:line="309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ind w:left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(1) Osobnim primjerom doprinositi Kodeksu o </w:t>
      </w:r>
      <w:r w:rsidRPr="004027CD">
        <w:rPr>
          <w:rFonts w:ascii="Times New Roman" w:eastAsia="Corbel" w:hAnsi="Times New Roman" w:cs="Times New Roman"/>
          <w:sz w:val="24"/>
        </w:rPr>
        <w:t>sigurnosti učenika i</w:t>
      </w:r>
      <w:r w:rsidRPr="004027CD">
        <w:rPr>
          <w:rFonts w:ascii="Times New Roman" w:eastAsia="Corbel" w:hAnsi="Times New Roman" w:cs="Times New Roman"/>
          <w:sz w:val="24"/>
        </w:rPr>
        <w:t xml:space="preserve"> djelatnika na internetu.</w:t>
      </w:r>
    </w:p>
    <w:p w:rsidR="00000000" w:rsidRPr="004027CD" w:rsidRDefault="003C054C">
      <w:pPr>
        <w:spacing w:line="0" w:lineRule="atLeast"/>
        <w:ind w:left="360"/>
        <w:rPr>
          <w:rFonts w:ascii="Times New Roman" w:eastAsia="Corbel" w:hAnsi="Times New Roman" w:cs="Times New Roman"/>
          <w:sz w:val="24"/>
        </w:rPr>
        <w:sectPr w:rsidR="00000000" w:rsidRPr="004027CD">
          <w:pgSz w:w="12240" w:h="15840"/>
          <w:pgMar w:top="1433" w:right="1440" w:bottom="919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027CD" w:rsidRDefault="003C054C">
      <w:pPr>
        <w:spacing w:line="50" w:lineRule="exact"/>
        <w:rPr>
          <w:rFonts w:ascii="Times New Roman" w:eastAsia="Times New Roman" w:hAnsi="Times New Roman" w:cs="Times New Roman"/>
        </w:rPr>
      </w:pPr>
      <w:bookmarkStart w:id="1" w:name="page3"/>
      <w:bookmarkEnd w:id="1"/>
    </w:p>
    <w:p w:rsidR="00000000" w:rsidRPr="004027CD" w:rsidRDefault="003C054C">
      <w:pPr>
        <w:numPr>
          <w:ilvl w:val="0"/>
          <w:numId w:val="6"/>
        </w:numPr>
        <w:tabs>
          <w:tab w:val="left" w:pos="720"/>
        </w:tabs>
        <w:spacing w:line="315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Poznavati i </w:t>
      </w:r>
      <w:r w:rsidRPr="004027CD">
        <w:rPr>
          <w:rFonts w:ascii="Times New Roman" w:eastAsia="Corbel" w:hAnsi="Times New Roman" w:cs="Times New Roman"/>
          <w:sz w:val="24"/>
        </w:rPr>
        <w:t xml:space="preserve">pridržavati se </w:t>
      </w:r>
      <w:r w:rsidRPr="004027CD">
        <w:rPr>
          <w:rFonts w:ascii="Times New Roman" w:eastAsia="Corbel" w:hAnsi="Times New Roman" w:cs="Times New Roman"/>
          <w:sz w:val="24"/>
        </w:rPr>
        <w:t>drugih školskih</w:t>
      </w:r>
      <w:r w:rsidRPr="004027CD">
        <w:rPr>
          <w:rFonts w:ascii="Times New Roman" w:eastAsia="Corbel" w:hAnsi="Times New Roman" w:cs="Times New Roman"/>
          <w:sz w:val="24"/>
        </w:rPr>
        <w:t xml:space="preserve"> pravilnika i kodeksa koji </w:t>
      </w:r>
      <w:r w:rsidRPr="004027CD">
        <w:rPr>
          <w:rFonts w:ascii="Times New Roman" w:eastAsia="Corbel" w:hAnsi="Times New Roman" w:cs="Times New Roman"/>
          <w:sz w:val="24"/>
        </w:rPr>
        <w:t>se tiču sigurnosti na</w:t>
      </w:r>
      <w:r w:rsidRPr="004027CD">
        <w:rPr>
          <w:rFonts w:ascii="Times New Roman" w:eastAsia="Corbel" w:hAnsi="Times New Roman" w:cs="Times New Roman"/>
          <w:sz w:val="24"/>
        </w:rPr>
        <w:t xml:space="preserve"> internetu.</w:t>
      </w:r>
    </w:p>
    <w:p w:rsidR="00000000" w:rsidRPr="004027CD" w:rsidRDefault="003C054C">
      <w:pPr>
        <w:spacing w:line="109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6"/>
        </w:numPr>
        <w:tabs>
          <w:tab w:val="left" w:pos="720"/>
        </w:tabs>
        <w:spacing w:line="315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P</w:t>
      </w:r>
      <w:r w:rsidRPr="004027CD">
        <w:rPr>
          <w:rFonts w:ascii="Times New Roman" w:eastAsia="Corbel" w:hAnsi="Times New Roman" w:cs="Times New Roman"/>
          <w:sz w:val="24"/>
        </w:rPr>
        <w:t>reuzeti odgovornost za sigurnost školskih podataka (ne odavati lozinku za internet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 xml:space="preserve">Škole i </w:t>
      </w:r>
      <w:proofErr w:type="spellStart"/>
      <w:r w:rsidRPr="004027CD">
        <w:rPr>
          <w:rFonts w:ascii="Times New Roman" w:eastAsia="Corbel" w:hAnsi="Times New Roman" w:cs="Times New Roman"/>
          <w:sz w:val="24"/>
        </w:rPr>
        <w:t>sl</w:t>
      </w:r>
      <w:proofErr w:type="spellEnd"/>
      <w:r w:rsidRPr="004027CD">
        <w:rPr>
          <w:rFonts w:ascii="Times New Roman" w:eastAsia="Corbel" w:hAnsi="Times New Roman" w:cs="Times New Roman"/>
          <w:sz w:val="24"/>
        </w:rPr>
        <w:t>.)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109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6"/>
        </w:numPr>
        <w:tabs>
          <w:tab w:val="left" w:pos="720"/>
        </w:tabs>
        <w:spacing w:line="317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Biti primjer odg</w:t>
      </w:r>
      <w:r w:rsidRPr="004027CD">
        <w:rPr>
          <w:rFonts w:ascii="Times New Roman" w:eastAsia="Corbel" w:hAnsi="Times New Roman" w:cs="Times New Roman"/>
          <w:sz w:val="24"/>
        </w:rPr>
        <w:t>ovornog ponašanja na internetu i korištenja informacijsko</w:t>
      </w:r>
      <w:r w:rsidRPr="004027CD">
        <w:rPr>
          <w:rFonts w:ascii="Times New Roman" w:eastAsia="Corbel" w:hAnsi="Times New Roman" w:cs="Times New Roman"/>
          <w:sz w:val="24"/>
        </w:rPr>
        <w:t xml:space="preserve"> komunik</w:t>
      </w:r>
      <w:r w:rsidRPr="004027CD">
        <w:rPr>
          <w:rFonts w:ascii="Times New Roman" w:eastAsia="Corbel" w:hAnsi="Times New Roman" w:cs="Times New Roman"/>
          <w:sz w:val="24"/>
        </w:rPr>
        <w:t>acijskih tehnologija.</w:t>
      </w:r>
    </w:p>
    <w:p w:rsidR="00000000" w:rsidRPr="004027CD" w:rsidRDefault="003C054C">
      <w:pPr>
        <w:spacing w:line="52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P</w:t>
      </w:r>
      <w:r w:rsidRPr="004027CD">
        <w:rPr>
          <w:rFonts w:ascii="Times New Roman" w:eastAsia="Corbel" w:hAnsi="Times New Roman" w:cs="Times New Roman"/>
          <w:sz w:val="24"/>
        </w:rPr>
        <w:t>rimjenjivati ključne stavke Kodeksa o sigurnosti učenika i</w:t>
      </w:r>
      <w:r w:rsidRPr="004027CD">
        <w:rPr>
          <w:rFonts w:ascii="Times New Roman" w:eastAsia="Corbel" w:hAnsi="Times New Roman" w:cs="Times New Roman"/>
          <w:sz w:val="24"/>
        </w:rPr>
        <w:t xml:space="preserve"> djelatnika u svojoj praksi.</w:t>
      </w:r>
    </w:p>
    <w:p w:rsidR="00000000" w:rsidRPr="004027CD" w:rsidRDefault="003C054C">
      <w:pPr>
        <w:spacing w:line="200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6"/>
        </w:numPr>
        <w:tabs>
          <w:tab w:val="left" w:pos="720"/>
        </w:tabs>
        <w:spacing w:line="315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U</w:t>
      </w:r>
      <w:r w:rsidRPr="004027CD">
        <w:rPr>
          <w:rFonts w:ascii="Times New Roman" w:eastAsia="Corbel" w:hAnsi="Times New Roman" w:cs="Times New Roman"/>
          <w:sz w:val="24"/>
        </w:rPr>
        <w:t>ključiti Kodeks o sigurnosti na internetu u kurikulum Škole i kurikul</w:t>
      </w:r>
      <w:r w:rsidRPr="004027CD">
        <w:rPr>
          <w:rFonts w:ascii="Times New Roman" w:eastAsia="Corbel" w:hAnsi="Times New Roman" w:cs="Times New Roman"/>
          <w:sz w:val="24"/>
        </w:rPr>
        <w:t xml:space="preserve">um predmeta </w:t>
      </w:r>
      <w:r w:rsidRPr="004027CD">
        <w:rPr>
          <w:rFonts w:ascii="Times New Roman" w:eastAsia="Corbel" w:hAnsi="Times New Roman" w:cs="Times New Roman"/>
          <w:sz w:val="24"/>
        </w:rPr>
        <w:t>poučavanja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109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6"/>
        </w:numPr>
        <w:tabs>
          <w:tab w:val="left" w:pos="720"/>
        </w:tabs>
        <w:spacing w:line="337" w:lineRule="auto"/>
        <w:ind w:left="720" w:hanging="360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Biti profesionalan i </w:t>
      </w:r>
      <w:r w:rsidRPr="004027CD">
        <w:rPr>
          <w:rFonts w:ascii="Times New Roman" w:eastAsia="Corbel" w:hAnsi="Times New Roman" w:cs="Times New Roman"/>
          <w:sz w:val="24"/>
        </w:rPr>
        <w:t>pristojan u ponašanju na dru</w:t>
      </w:r>
      <w:r w:rsidRPr="004027CD">
        <w:rPr>
          <w:rFonts w:ascii="Times New Roman" w:eastAsia="Corbel" w:hAnsi="Times New Roman" w:cs="Times New Roman"/>
          <w:sz w:val="24"/>
        </w:rPr>
        <w:t>štvenim mrežama, u korištenju</w:t>
      </w:r>
      <w:r w:rsidRPr="004027CD">
        <w:rPr>
          <w:rFonts w:ascii="Times New Roman" w:eastAsia="Corbel" w:hAnsi="Times New Roman" w:cs="Times New Roman"/>
          <w:sz w:val="24"/>
        </w:rPr>
        <w:t xml:space="preserve"> informacijsko komunikacijskih tehnologija, pridonositi dostojanstvu profesije (za vrijeme i izvan radnog vremena).</w:t>
      </w:r>
    </w:p>
    <w:p w:rsidR="00000000" w:rsidRPr="004027CD" w:rsidRDefault="003C054C">
      <w:pPr>
        <w:spacing w:line="83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6"/>
        </w:numPr>
        <w:tabs>
          <w:tab w:val="left" w:pos="720"/>
        </w:tabs>
        <w:spacing w:line="315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D</w:t>
      </w:r>
      <w:r w:rsidRPr="004027CD">
        <w:rPr>
          <w:rFonts w:ascii="Times New Roman" w:eastAsia="Corbel" w:hAnsi="Times New Roman" w:cs="Times New Roman"/>
          <w:sz w:val="24"/>
        </w:rPr>
        <w:t>etektirati učenike koji krše Kodeks o</w:t>
      </w:r>
      <w:r w:rsidRPr="004027CD">
        <w:rPr>
          <w:rFonts w:ascii="Times New Roman" w:eastAsia="Corbel" w:hAnsi="Times New Roman" w:cs="Times New Roman"/>
          <w:sz w:val="24"/>
        </w:rPr>
        <w:t xml:space="preserve"> sigurnost</w:t>
      </w:r>
      <w:r w:rsidRPr="004027CD">
        <w:rPr>
          <w:rFonts w:ascii="Times New Roman" w:eastAsia="Corbel" w:hAnsi="Times New Roman" w:cs="Times New Roman"/>
          <w:sz w:val="24"/>
        </w:rPr>
        <w:t>i učenika i</w:t>
      </w:r>
      <w:r w:rsidRPr="004027CD">
        <w:rPr>
          <w:rFonts w:ascii="Times New Roman" w:eastAsia="Corbel" w:hAnsi="Times New Roman" w:cs="Times New Roman"/>
          <w:sz w:val="24"/>
        </w:rPr>
        <w:t xml:space="preserve"> djelatnika na internetu te postupiti prema protoko</w:t>
      </w:r>
      <w:r w:rsidRPr="004027CD">
        <w:rPr>
          <w:rFonts w:ascii="Times New Roman" w:eastAsia="Corbel" w:hAnsi="Times New Roman" w:cs="Times New Roman"/>
          <w:sz w:val="24"/>
        </w:rPr>
        <w:t>lu.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9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ind w:left="458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5.</w:t>
      </w:r>
    </w:p>
    <w:p w:rsidR="00000000" w:rsidRPr="004027CD" w:rsidRDefault="003C054C">
      <w:pPr>
        <w:spacing w:line="201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numPr>
          <w:ilvl w:val="0"/>
          <w:numId w:val="7"/>
        </w:numPr>
        <w:tabs>
          <w:tab w:val="left" w:pos="720"/>
        </w:tabs>
        <w:spacing w:line="337" w:lineRule="auto"/>
        <w:ind w:left="720" w:hanging="360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Učenici ili djelatnici moraju odmah prijaviti neprikladnu komunikaciju putem </w:t>
      </w:r>
      <w:r w:rsidRPr="004027CD">
        <w:rPr>
          <w:rFonts w:ascii="Times New Roman" w:eastAsia="Corbel" w:hAnsi="Times New Roman" w:cs="Times New Roman"/>
          <w:sz w:val="24"/>
        </w:rPr>
        <w:t>e</w:t>
      </w:r>
      <w:r w:rsidRPr="004027CD">
        <w:rPr>
          <w:rFonts w:ascii="Times New Roman" w:eastAsia="Corbel" w:hAnsi="Times New Roman" w:cs="Times New Roman"/>
          <w:sz w:val="24"/>
        </w:rPr>
        <w:t>lektroničke pošte ravnateljici škole. Ti će podaci ostati trajno pohranjeni u dosjeu</w:t>
      </w:r>
      <w:r w:rsidRPr="004027CD">
        <w:rPr>
          <w:rFonts w:ascii="Times New Roman" w:eastAsia="Corbel" w:hAnsi="Times New Roman" w:cs="Times New Roman"/>
          <w:sz w:val="24"/>
        </w:rPr>
        <w:t xml:space="preserve"> radnika.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2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6.</w:t>
      </w:r>
    </w:p>
    <w:p w:rsidR="00000000" w:rsidRPr="004027CD" w:rsidRDefault="003C054C">
      <w:pPr>
        <w:spacing w:line="36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(1)</w:t>
      </w:r>
      <w:r w:rsidRPr="004027CD">
        <w:rPr>
          <w:rFonts w:ascii="Times New Roman" w:eastAsia="Corbel" w:hAnsi="Times New Roman" w:cs="Times New Roman"/>
          <w:sz w:val="24"/>
        </w:rPr>
        <w:t>Uprava škole i d</w:t>
      </w:r>
      <w:r w:rsidRPr="004027CD">
        <w:rPr>
          <w:rFonts w:ascii="Times New Roman" w:eastAsia="Corbel" w:hAnsi="Times New Roman" w:cs="Times New Roman"/>
          <w:sz w:val="24"/>
        </w:rPr>
        <w:t xml:space="preserve">jelatnici </w:t>
      </w:r>
      <w:r w:rsidRPr="004027CD">
        <w:rPr>
          <w:rFonts w:ascii="Times New Roman" w:eastAsia="Corbel" w:hAnsi="Times New Roman" w:cs="Times New Roman"/>
          <w:sz w:val="24"/>
        </w:rPr>
        <w:t>međusobno dužni su se po</w:t>
      </w:r>
      <w:r w:rsidRPr="004027CD">
        <w:rPr>
          <w:rFonts w:ascii="Times New Roman" w:eastAsia="Corbel" w:hAnsi="Times New Roman" w:cs="Times New Roman"/>
          <w:sz w:val="24"/>
        </w:rPr>
        <w:t>ticati na uljuđenu i</w:t>
      </w:r>
      <w:r w:rsidRPr="004027CD">
        <w:rPr>
          <w:rFonts w:ascii="Times New Roman" w:eastAsia="Corbel" w:hAnsi="Times New Roman" w:cs="Times New Roman"/>
          <w:sz w:val="24"/>
        </w:rPr>
        <w:t xml:space="preserve"> profesionalnu </w:t>
      </w:r>
      <w:r w:rsidRPr="004027CD">
        <w:rPr>
          <w:rFonts w:ascii="Times New Roman" w:eastAsia="Corbel" w:hAnsi="Times New Roman" w:cs="Times New Roman"/>
          <w:sz w:val="24"/>
        </w:rPr>
        <w:t xml:space="preserve">komunikaciju putem elektroničke pošte s roditeljima, učenicima i djelatnicima Škole te trećim stranama </w:t>
      </w:r>
      <w:r w:rsidR="004027CD">
        <w:rPr>
          <w:rFonts w:ascii="Times New Roman" w:eastAsia="Corbel" w:hAnsi="Times New Roman" w:cs="Times New Roman"/>
          <w:sz w:val="24"/>
        </w:rPr>
        <w:t>OŠ Vrgorac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  <w:sectPr w:rsidR="00000000" w:rsidRPr="004027CD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  <w:bookmarkStart w:id="2" w:name="page4"/>
      <w:bookmarkEnd w:id="2"/>
    </w:p>
    <w:p w:rsidR="00000000" w:rsidRPr="004027CD" w:rsidRDefault="003C054C">
      <w:pPr>
        <w:spacing w:line="393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b/>
          <w:sz w:val="24"/>
        </w:rPr>
      </w:pPr>
      <w:r w:rsidRPr="004027CD">
        <w:rPr>
          <w:rFonts w:ascii="Times New Roman" w:eastAsia="Corbel" w:hAnsi="Times New Roman" w:cs="Times New Roman"/>
          <w:b/>
          <w:sz w:val="24"/>
        </w:rPr>
        <w:t>Pravila ponašanja na internetu za učenike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7.</w:t>
      </w:r>
    </w:p>
    <w:p w:rsidR="00000000" w:rsidRPr="004027CD" w:rsidRDefault="003C054C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(1) Na internetu ne ostavljam p</w:t>
      </w:r>
      <w:r w:rsidRPr="004027CD">
        <w:rPr>
          <w:rFonts w:ascii="Times New Roman" w:eastAsia="Corbel" w:hAnsi="Times New Roman" w:cs="Times New Roman"/>
          <w:sz w:val="24"/>
        </w:rPr>
        <w:t>odatke o :</w:t>
      </w:r>
    </w:p>
    <w:p w:rsidR="00000000" w:rsidRPr="004027CD" w:rsidRDefault="003C054C">
      <w:pPr>
        <w:spacing w:line="309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numPr>
          <w:ilvl w:val="0"/>
          <w:numId w:val="8"/>
        </w:numPr>
        <w:tabs>
          <w:tab w:val="left" w:pos="120"/>
        </w:tabs>
        <w:spacing w:line="0" w:lineRule="atLeast"/>
        <w:ind w:left="120" w:hanging="12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ime i prezime, adresa stanovanja, ime i adresa škole, imena svojih roditelja, brojeve telefona</w:t>
      </w:r>
    </w:p>
    <w:p w:rsidR="00000000" w:rsidRPr="004027CD" w:rsidRDefault="003C054C">
      <w:pPr>
        <w:spacing w:line="14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ili mobitela</w:t>
      </w:r>
    </w:p>
    <w:p w:rsidR="00000000" w:rsidRPr="004027CD" w:rsidRDefault="003C054C">
      <w:pPr>
        <w:spacing w:line="36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ind w:right="70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(2) Razumijem da mnogi ljudi ne moraju u stvarnosti biti onakvi kakvi se predstavljaju na </w:t>
      </w:r>
      <w:r w:rsidRPr="004027CD">
        <w:rPr>
          <w:rFonts w:ascii="Times New Roman" w:eastAsia="Corbel" w:hAnsi="Times New Roman" w:cs="Times New Roman"/>
          <w:sz w:val="24"/>
        </w:rPr>
        <w:t>internetu. Odrasli se mogu predstavljati kao</w:t>
      </w:r>
      <w:r w:rsidRPr="004027CD">
        <w:rPr>
          <w:rFonts w:ascii="Times New Roman" w:eastAsia="Corbel" w:hAnsi="Times New Roman" w:cs="Times New Roman"/>
          <w:sz w:val="24"/>
        </w:rPr>
        <w:t xml:space="preserve"> djeca, muškarci da su žene i slično.</w:t>
      </w:r>
    </w:p>
    <w:p w:rsidR="00000000" w:rsidRPr="004027CD" w:rsidRDefault="003C054C">
      <w:pPr>
        <w:spacing w:line="21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(3) Obavijestiti roditelje o svim novim porukama e-</w:t>
      </w:r>
      <w:r w:rsidRPr="004027CD">
        <w:rPr>
          <w:rFonts w:ascii="Times New Roman" w:eastAsia="Corbel" w:hAnsi="Times New Roman" w:cs="Times New Roman"/>
          <w:sz w:val="24"/>
        </w:rPr>
        <w:t>pošte ili chat poruka.</w:t>
      </w:r>
    </w:p>
    <w:p w:rsidR="00000000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(4 )Bez prisutnosti i odobrenja roditelja ne kupovati bilo što preko inter</w:t>
      </w:r>
      <w:r w:rsidRPr="004027CD">
        <w:rPr>
          <w:rFonts w:ascii="Times New Roman" w:eastAsia="Corbel" w:hAnsi="Times New Roman" w:cs="Times New Roman"/>
          <w:sz w:val="24"/>
        </w:rPr>
        <w:t>neta.</w:t>
      </w:r>
    </w:p>
    <w:p w:rsidR="00000000" w:rsidRPr="004027CD" w:rsidRDefault="003C054C">
      <w:pPr>
        <w:spacing w:line="364" w:lineRule="exact"/>
        <w:rPr>
          <w:rFonts w:ascii="Times New Roman" w:eastAsia="Times New Roman" w:hAnsi="Times New Roman" w:cs="Times New Roman"/>
        </w:rPr>
      </w:pPr>
    </w:p>
    <w:p w:rsidR="00000000" w:rsidRPr="004027CD" w:rsidRDefault="004027CD">
      <w:pPr>
        <w:numPr>
          <w:ilvl w:val="0"/>
          <w:numId w:val="9"/>
        </w:numPr>
        <w:tabs>
          <w:tab w:val="left" w:pos="307"/>
        </w:tabs>
        <w:spacing w:line="313" w:lineRule="auto"/>
        <w:ind w:right="100"/>
        <w:rPr>
          <w:rFonts w:ascii="Times New Roman" w:eastAsia="Corbel" w:hAnsi="Times New Roman" w:cs="Times New Roman"/>
          <w:sz w:val="24"/>
        </w:rPr>
      </w:pPr>
      <w:r>
        <w:rPr>
          <w:rFonts w:ascii="Times New Roman" w:eastAsia="Corbel" w:hAnsi="Times New Roman" w:cs="Times New Roman"/>
          <w:sz w:val="24"/>
        </w:rPr>
        <w:t xml:space="preserve"> 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Ukoliko bilo tko od mene zatraži nešto što pretpostavljam da </w:t>
      </w:r>
      <w:r w:rsidR="003C054C" w:rsidRPr="004027CD">
        <w:rPr>
          <w:rFonts w:ascii="Times New Roman" w:eastAsia="Corbel" w:hAnsi="Times New Roman" w:cs="Times New Roman"/>
          <w:sz w:val="24"/>
        </w:rPr>
        <w:t>ne bi trebalo učiniti o tome ću obavijestiti roditelje, razrednika ili stručnu službu Škole.</w:t>
      </w:r>
    </w:p>
    <w:p w:rsidR="00000000" w:rsidRPr="004027CD" w:rsidRDefault="003C054C">
      <w:pPr>
        <w:spacing w:line="275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4027CD">
      <w:pPr>
        <w:numPr>
          <w:ilvl w:val="0"/>
          <w:numId w:val="9"/>
        </w:numPr>
        <w:tabs>
          <w:tab w:val="left" w:pos="317"/>
        </w:tabs>
        <w:spacing w:line="313" w:lineRule="auto"/>
        <w:ind w:right="920"/>
        <w:rPr>
          <w:rFonts w:ascii="Times New Roman" w:eastAsia="Corbel" w:hAnsi="Times New Roman" w:cs="Times New Roman"/>
          <w:sz w:val="24"/>
        </w:rPr>
      </w:pPr>
      <w:r>
        <w:rPr>
          <w:rFonts w:ascii="Times New Roman" w:eastAsia="Corbel" w:hAnsi="Times New Roman" w:cs="Times New Roman"/>
          <w:sz w:val="24"/>
        </w:rPr>
        <w:t xml:space="preserve"> </w:t>
      </w:r>
      <w:r w:rsidR="003C054C" w:rsidRPr="004027CD">
        <w:rPr>
          <w:rFonts w:ascii="Times New Roman" w:eastAsia="Corbel" w:hAnsi="Times New Roman" w:cs="Times New Roman"/>
          <w:sz w:val="24"/>
        </w:rPr>
        <w:t>Komunikacija na internetu treba biti primjerena. Ne smije se tračati, širiti glasine o nekome, upuštati u prepirke i svađe i slično.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1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b/>
          <w:sz w:val="24"/>
        </w:rPr>
      </w:pPr>
      <w:r w:rsidRPr="004027CD">
        <w:rPr>
          <w:rFonts w:ascii="Times New Roman" w:eastAsia="Corbel" w:hAnsi="Times New Roman" w:cs="Times New Roman"/>
          <w:b/>
          <w:sz w:val="24"/>
        </w:rPr>
        <w:t>Savjeti za roditelje</w:t>
      </w:r>
    </w:p>
    <w:p w:rsidR="00000000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</w:t>
      </w:r>
      <w:r w:rsidRPr="004027CD">
        <w:rPr>
          <w:rFonts w:ascii="Times New Roman" w:eastAsia="Corbel" w:hAnsi="Times New Roman" w:cs="Times New Roman"/>
          <w:sz w:val="24"/>
        </w:rPr>
        <w:t>nak 8.</w:t>
      </w:r>
    </w:p>
    <w:p w:rsidR="00000000" w:rsidRPr="004027CD" w:rsidRDefault="003C054C">
      <w:pPr>
        <w:spacing w:line="36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45" w:lineRule="auto"/>
        <w:ind w:right="2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(1)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 xml:space="preserve">Internet može pomoći vašem djetetu o obrazovanju te mu daje veliku mogućnosti pristupa informacijama. Ali ta velika sloboda i mnoštvo informacija nose sa sobom i veliku </w:t>
      </w:r>
      <w:r w:rsidRPr="004027CD">
        <w:rPr>
          <w:rFonts w:ascii="Times New Roman" w:eastAsia="Corbel" w:hAnsi="Times New Roman" w:cs="Times New Roman"/>
          <w:sz w:val="24"/>
        </w:rPr>
        <w:t>odgovornost.</w:t>
      </w:r>
      <w:r w:rsidRPr="004027CD">
        <w:rPr>
          <w:rFonts w:ascii="Times New Roman" w:eastAsia="Corbel" w:hAnsi="Times New Roman" w:cs="Times New Roman"/>
          <w:sz w:val="24"/>
        </w:rPr>
        <w:t xml:space="preserve"> Ta je odgovornost na roditeljima koja moraju naučiti dijete kak</w:t>
      </w:r>
      <w:r w:rsidRPr="004027CD">
        <w:rPr>
          <w:rFonts w:ascii="Times New Roman" w:eastAsia="Corbel" w:hAnsi="Times New Roman" w:cs="Times New Roman"/>
          <w:sz w:val="24"/>
        </w:rPr>
        <w:t>o se koristi internetom te zaštiti svoje dijete od stvari koje mu još uvijek nisu jasne u on line okruženju.</w:t>
      </w:r>
    </w:p>
    <w:p w:rsidR="00000000" w:rsidRPr="004027CD" w:rsidRDefault="003C054C">
      <w:pPr>
        <w:spacing w:line="23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ind w:right="48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(2) Držite računalo u dnevnoj sobi a ne u dječjoj kako biste imali kont</w:t>
      </w:r>
      <w:r w:rsidRPr="004027CD">
        <w:rPr>
          <w:rFonts w:ascii="Times New Roman" w:eastAsia="Corbel" w:hAnsi="Times New Roman" w:cs="Times New Roman"/>
          <w:sz w:val="24"/>
        </w:rPr>
        <w:t>rolu nad aktivnostima</w:t>
      </w:r>
      <w:r w:rsidRPr="004027CD">
        <w:rPr>
          <w:rFonts w:ascii="Times New Roman" w:eastAsia="Corbel" w:hAnsi="Times New Roman" w:cs="Times New Roman"/>
          <w:sz w:val="24"/>
        </w:rPr>
        <w:t xml:space="preserve"> svojeg djeteta na računalu.</w:t>
      </w:r>
    </w:p>
    <w:p w:rsidR="00000000" w:rsidRPr="004027CD" w:rsidRDefault="003C054C">
      <w:pPr>
        <w:spacing w:line="313" w:lineRule="auto"/>
        <w:ind w:right="480"/>
        <w:rPr>
          <w:rFonts w:ascii="Times New Roman" w:eastAsia="Corbel" w:hAnsi="Times New Roman" w:cs="Times New Roman"/>
          <w:sz w:val="24"/>
        </w:rPr>
        <w:sectPr w:rsidR="00000000" w:rsidRPr="004027CD">
          <w:pgSz w:w="12240" w:h="15840"/>
          <w:pgMar w:top="1440" w:right="1440" w:bottom="953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027CD" w:rsidRDefault="003C054C">
      <w:pPr>
        <w:spacing w:line="50" w:lineRule="exact"/>
        <w:rPr>
          <w:rFonts w:ascii="Times New Roman" w:eastAsia="Times New Roman" w:hAnsi="Times New Roman" w:cs="Times New Roman"/>
        </w:rPr>
      </w:pPr>
      <w:bookmarkStart w:id="3" w:name="page5"/>
      <w:bookmarkEnd w:id="3"/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(3) Naučite dovoljno o </w:t>
      </w:r>
      <w:r w:rsidRPr="004027CD">
        <w:rPr>
          <w:rFonts w:ascii="Times New Roman" w:eastAsia="Corbel" w:hAnsi="Times New Roman" w:cs="Times New Roman"/>
          <w:sz w:val="24"/>
        </w:rPr>
        <w:t xml:space="preserve">računalima tako da djeci možete dati savjet </w:t>
      </w:r>
      <w:r w:rsidRPr="004027CD">
        <w:rPr>
          <w:rFonts w:ascii="Times New Roman" w:eastAsia="Corbel" w:hAnsi="Times New Roman" w:cs="Times New Roman"/>
          <w:sz w:val="24"/>
        </w:rPr>
        <w:t>te kako biste znali procijeniti</w:t>
      </w:r>
      <w:r w:rsidRPr="004027CD">
        <w:rPr>
          <w:rFonts w:ascii="Times New Roman" w:eastAsia="Corbel" w:hAnsi="Times New Roman" w:cs="Times New Roman"/>
          <w:sz w:val="24"/>
        </w:rPr>
        <w:t xml:space="preserve"> što djeca rade na računalima.</w:t>
      </w:r>
    </w:p>
    <w:p w:rsidR="00000000" w:rsidRPr="004027CD" w:rsidRDefault="003C054C">
      <w:pPr>
        <w:spacing w:line="27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ind w:right="4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(4) Povremeno zajednički posjećujte internetske stranice kako biste se upozna</w:t>
      </w:r>
      <w:r w:rsidRPr="004027CD">
        <w:rPr>
          <w:rFonts w:ascii="Times New Roman" w:eastAsia="Corbel" w:hAnsi="Times New Roman" w:cs="Times New Roman"/>
          <w:sz w:val="24"/>
        </w:rPr>
        <w:t>li sa sklonostima</w:t>
      </w:r>
      <w:r w:rsidRPr="004027CD">
        <w:rPr>
          <w:rFonts w:ascii="Times New Roman" w:eastAsia="Corbel" w:hAnsi="Times New Roman" w:cs="Times New Roman"/>
          <w:sz w:val="24"/>
        </w:rPr>
        <w:t xml:space="preserve"> i navikama djeteta na internetu te provjerili što vaše</w:t>
      </w:r>
      <w:r w:rsidRPr="004027CD">
        <w:rPr>
          <w:rFonts w:ascii="Times New Roman" w:eastAsia="Corbel" w:hAnsi="Times New Roman" w:cs="Times New Roman"/>
          <w:sz w:val="24"/>
        </w:rPr>
        <w:t xml:space="preserve"> dijete na internetu radi.</w:t>
      </w:r>
    </w:p>
    <w:p w:rsidR="00000000" w:rsidRPr="004027CD" w:rsidRDefault="003C054C">
      <w:pPr>
        <w:spacing w:line="27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ind w:right="70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(5) Ohrabrite dijete da vas pita o onome što ne zna te potičite razgovore o sadržajima na </w:t>
      </w:r>
      <w:r w:rsidRPr="004027CD">
        <w:rPr>
          <w:rFonts w:ascii="Times New Roman" w:eastAsia="Corbel" w:hAnsi="Times New Roman" w:cs="Times New Roman"/>
          <w:sz w:val="24"/>
        </w:rPr>
        <w:t>internetu.</w:t>
      </w:r>
    </w:p>
    <w:p w:rsidR="00000000" w:rsidRPr="004027CD" w:rsidRDefault="003C054C">
      <w:pPr>
        <w:spacing w:line="27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numPr>
          <w:ilvl w:val="0"/>
          <w:numId w:val="10"/>
        </w:numPr>
        <w:tabs>
          <w:tab w:val="left" w:pos="317"/>
        </w:tabs>
        <w:spacing w:line="313" w:lineRule="auto"/>
        <w:ind w:right="62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Djeca osnovnoškolskog uzrasta niti mlađe ne bi trebala posjećivati chat sobe, forume, </w:t>
      </w:r>
      <w:proofErr w:type="spellStart"/>
      <w:r w:rsidRPr="004027CD">
        <w:rPr>
          <w:rFonts w:ascii="Times New Roman" w:eastAsia="Corbel" w:hAnsi="Times New Roman" w:cs="Times New Roman"/>
          <w:sz w:val="24"/>
        </w:rPr>
        <w:t>Facebook</w:t>
      </w:r>
      <w:proofErr w:type="spellEnd"/>
      <w:r w:rsidRPr="004027CD">
        <w:rPr>
          <w:rFonts w:ascii="Times New Roman" w:eastAsia="Corbel" w:hAnsi="Times New Roman" w:cs="Times New Roman"/>
          <w:sz w:val="24"/>
        </w:rPr>
        <w:t xml:space="preserve"> i slična mjesta bez nadzora rod</w:t>
      </w:r>
      <w:r w:rsidRPr="004027CD">
        <w:rPr>
          <w:rFonts w:ascii="Times New Roman" w:eastAsia="Corbel" w:hAnsi="Times New Roman" w:cs="Times New Roman"/>
          <w:sz w:val="24"/>
        </w:rPr>
        <w:t>itelja.</w:t>
      </w:r>
    </w:p>
    <w:p w:rsidR="00000000" w:rsidRPr="004027CD" w:rsidRDefault="003C054C">
      <w:pPr>
        <w:spacing w:line="275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0"/>
        </w:numPr>
        <w:tabs>
          <w:tab w:val="left" w:pos="295"/>
        </w:tabs>
        <w:spacing w:line="313" w:lineRule="auto"/>
        <w:ind w:right="84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Uspostavite pravila vezana za ponašanje na internetu (</w:t>
      </w:r>
      <w:proofErr w:type="spellStart"/>
      <w:r w:rsidRPr="004027CD">
        <w:rPr>
          <w:rFonts w:ascii="Times New Roman" w:eastAsia="Corbel" w:hAnsi="Times New Roman" w:cs="Times New Roman"/>
          <w:sz w:val="24"/>
        </w:rPr>
        <w:t>npr</w:t>
      </w:r>
      <w:proofErr w:type="spellEnd"/>
      <w:r w:rsidRPr="004027CD">
        <w:rPr>
          <w:rFonts w:ascii="Times New Roman" w:eastAsia="Corbel" w:hAnsi="Times New Roman" w:cs="Times New Roman"/>
          <w:sz w:val="24"/>
        </w:rPr>
        <w:t xml:space="preserve">. </w:t>
      </w:r>
      <w:proofErr w:type="spellStart"/>
      <w:r w:rsidRPr="004027CD">
        <w:rPr>
          <w:rFonts w:ascii="Times New Roman" w:eastAsia="Corbel" w:hAnsi="Times New Roman" w:cs="Times New Roman"/>
          <w:sz w:val="24"/>
        </w:rPr>
        <w:t>ograničaavanje</w:t>
      </w:r>
      <w:proofErr w:type="spellEnd"/>
      <w:r w:rsidRPr="004027CD">
        <w:rPr>
          <w:rFonts w:ascii="Times New Roman" w:eastAsia="Corbel" w:hAnsi="Times New Roman" w:cs="Times New Roman"/>
          <w:sz w:val="24"/>
        </w:rPr>
        <w:t xml:space="preserve"> vremena korištenja), zapišite ih i napravite dogovor s djetetom.</w:t>
      </w:r>
    </w:p>
    <w:p w:rsidR="00000000" w:rsidRPr="004027CD" w:rsidRDefault="003C054C">
      <w:pPr>
        <w:spacing w:line="218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0"/>
        </w:numPr>
        <w:tabs>
          <w:tab w:val="left" w:pos="320"/>
        </w:tabs>
        <w:spacing w:line="0" w:lineRule="atLeast"/>
        <w:ind w:left="320" w:hanging="32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Savjetujte dijete da se nikad i ni pod kojim uvjetima ne sastaje s osobama koje upozna</w:t>
      </w:r>
    </w:p>
    <w:p w:rsidR="00000000" w:rsidRPr="004027CD" w:rsidRDefault="003C054C">
      <w:pPr>
        <w:spacing w:line="144" w:lineRule="exact"/>
        <w:rPr>
          <w:rFonts w:ascii="Times New Roman" w:eastAsia="Times New Roman" w:hAnsi="Times New Roman" w:cs="Times New Roman"/>
        </w:rPr>
      </w:pPr>
    </w:p>
    <w:p w:rsidR="00000000" w:rsidRPr="004027CD" w:rsidRDefault="004027CD">
      <w:pPr>
        <w:spacing w:line="0" w:lineRule="atLeast"/>
        <w:rPr>
          <w:rFonts w:ascii="Times New Roman" w:eastAsia="Corbel" w:hAnsi="Times New Roman" w:cs="Times New Roman"/>
          <w:sz w:val="24"/>
        </w:rPr>
      </w:pPr>
      <w:r>
        <w:rPr>
          <w:rFonts w:ascii="Times New Roman" w:eastAsia="Corbel" w:hAnsi="Times New Roman" w:cs="Times New Roman"/>
          <w:sz w:val="24"/>
        </w:rPr>
        <w:t>preko inter</w:t>
      </w:r>
      <w:r w:rsidR="003C054C" w:rsidRPr="004027CD">
        <w:rPr>
          <w:rFonts w:ascii="Times New Roman" w:eastAsia="Corbel" w:hAnsi="Times New Roman" w:cs="Times New Roman"/>
          <w:sz w:val="24"/>
        </w:rPr>
        <w:t>neta, o</w:t>
      </w:r>
      <w:r w:rsidR="003C054C" w:rsidRPr="004027CD">
        <w:rPr>
          <w:rFonts w:ascii="Times New Roman" w:eastAsia="Corbel" w:hAnsi="Times New Roman" w:cs="Times New Roman"/>
          <w:sz w:val="24"/>
        </w:rPr>
        <w:t>sim u vašoj pratnji.</w:t>
      </w:r>
    </w:p>
    <w:p w:rsidR="00000000" w:rsidRPr="004027CD" w:rsidRDefault="003C054C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numPr>
          <w:ilvl w:val="0"/>
          <w:numId w:val="11"/>
        </w:numPr>
        <w:tabs>
          <w:tab w:val="left" w:pos="320"/>
        </w:tabs>
        <w:spacing w:line="0" w:lineRule="atLeast"/>
        <w:ind w:left="320" w:hanging="32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Saznajte zaporke korisničkih računa kojima se služi vaše dijete.</w:t>
      </w:r>
    </w:p>
    <w:p w:rsidR="00000000" w:rsidRPr="004027CD" w:rsidRDefault="003C054C">
      <w:pPr>
        <w:spacing w:line="363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4027CD">
      <w:pPr>
        <w:numPr>
          <w:ilvl w:val="0"/>
          <w:numId w:val="11"/>
        </w:numPr>
        <w:tabs>
          <w:tab w:val="left" w:pos="423"/>
        </w:tabs>
        <w:spacing w:line="313" w:lineRule="auto"/>
        <w:ind w:right="720"/>
        <w:rPr>
          <w:rFonts w:ascii="Times New Roman" w:eastAsia="Corbel" w:hAnsi="Times New Roman" w:cs="Times New Roman"/>
          <w:sz w:val="24"/>
        </w:rPr>
      </w:pPr>
      <w:r>
        <w:rPr>
          <w:rFonts w:ascii="Times New Roman" w:eastAsia="Corbel" w:hAnsi="Times New Roman" w:cs="Times New Roman"/>
          <w:sz w:val="24"/>
        </w:rPr>
        <w:t xml:space="preserve"> P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ovremeno upišite ime svojeg djeteta u </w:t>
      </w:r>
      <w:proofErr w:type="spellStart"/>
      <w:r w:rsidR="003C054C" w:rsidRPr="004027CD">
        <w:rPr>
          <w:rFonts w:ascii="Times New Roman" w:eastAsia="Corbel" w:hAnsi="Times New Roman" w:cs="Times New Roman"/>
          <w:sz w:val="24"/>
        </w:rPr>
        <w:t>Google</w:t>
      </w:r>
      <w:proofErr w:type="spellEnd"/>
      <w:r w:rsidR="003C054C" w:rsidRPr="004027CD">
        <w:rPr>
          <w:rFonts w:ascii="Times New Roman" w:eastAsia="Corbel" w:hAnsi="Times New Roman" w:cs="Times New Roman"/>
          <w:sz w:val="24"/>
        </w:rPr>
        <w:t xml:space="preserve"> traži</w:t>
      </w:r>
      <w:r w:rsidR="003C054C" w:rsidRPr="004027CD">
        <w:rPr>
          <w:rFonts w:ascii="Times New Roman" w:eastAsia="Corbel" w:hAnsi="Times New Roman" w:cs="Times New Roman"/>
          <w:sz w:val="24"/>
        </w:rPr>
        <w:t>licu da vidite pojavljuje li se i na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 </w:t>
      </w:r>
      <w:r w:rsidR="003C054C" w:rsidRPr="004027CD">
        <w:rPr>
          <w:rFonts w:ascii="Times New Roman" w:eastAsia="Corbel" w:hAnsi="Times New Roman" w:cs="Times New Roman"/>
          <w:sz w:val="24"/>
        </w:rPr>
        <w:t>kakvim stranicama.</w:t>
      </w:r>
    </w:p>
    <w:p w:rsidR="00000000" w:rsidRPr="004027CD" w:rsidRDefault="003C054C">
      <w:pPr>
        <w:spacing w:line="275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4027CD">
      <w:pPr>
        <w:numPr>
          <w:ilvl w:val="0"/>
          <w:numId w:val="11"/>
        </w:numPr>
        <w:tabs>
          <w:tab w:val="left" w:pos="408"/>
        </w:tabs>
        <w:spacing w:line="313" w:lineRule="auto"/>
        <w:ind w:right="240"/>
        <w:rPr>
          <w:rFonts w:ascii="Times New Roman" w:eastAsia="Corbel" w:hAnsi="Times New Roman" w:cs="Times New Roman"/>
          <w:sz w:val="24"/>
        </w:rPr>
      </w:pPr>
      <w:r>
        <w:rPr>
          <w:rFonts w:ascii="Times New Roman" w:eastAsia="Corbel" w:hAnsi="Times New Roman" w:cs="Times New Roman"/>
          <w:sz w:val="24"/>
        </w:rPr>
        <w:t xml:space="preserve"> 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Upoznajte se s </w:t>
      </w:r>
      <w:proofErr w:type="spellStart"/>
      <w:r w:rsidR="003C054C" w:rsidRPr="004027CD">
        <w:rPr>
          <w:rFonts w:ascii="Times New Roman" w:eastAsia="Corbel" w:hAnsi="Times New Roman" w:cs="Times New Roman"/>
          <w:sz w:val="24"/>
        </w:rPr>
        <w:t>online</w:t>
      </w:r>
      <w:proofErr w:type="spellEnd"/>
      <w:r w:rsidR="003C054C" w:rsidRPr="004027CD">
        <w:rPr>
          <w:rFonts w:ascii="Times New Roman" w:eastAsia="Corbel" w:hAnsi="Times New Roman" w:cs="Times New Roman"/>
          <w:sz w:val="24"/>
        </w:rPr>
        <w:t xml:space="preserve"> prijateljima svojeg djeteta i pričajte</w:t>
      </w:r>
      <w:r w:rsidR="003C054C" w:rsidRPr="004027CD">
        <w:rPr>
          <w:rFonts w:ascii="Times New Roman" w:eastAsia="Corbel" w:hAnsi="Times New Roman" w:cs="Times New Roman"/>
          <w:sz w:val="24"/>
        </w:rPr>
        <w:t xml:space="preserve"> s drugim roditeljima kako biste saznali koje stranice posjećuju njihova djeca.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1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b/>
          <w:sz w:val="24"/>
        </w:rPr>
      </w:pPr>
      <w:r w:rsidRPr="004027CD">
        <w:rPr>
          <w:rFonts w:ascii="Times New Roman" w:eastAsia="Corbel" w:hAnsi="Times New Roman" w:cs="Times New Roman"/>
          <w:b/>
          <w:sz w:val="24"/>
        </w:rPr>
        <w:t xml:space="preserve">Održavanje internetske mreže i </w:t>
      </w:r>
      <w:r w:rsidRPr="004027CD">
        <w:rPr>
          <w:rFonts w:ascii="Times New Roman" w:eastAsia="Corbel" w:hAnsi="Times New Roman" w:cs="Times New Roman"/>
          <w:b/>
          <w:sz w:val="24"/>
        </w:rPr>
        <w:t>informacijsko komunikacijskih tehnologija</w:t>
      </w:r>
    </w:p>
    <w:p w:rsidR="00000000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b/>
          <w:sz w:val="24"/>
        </w:rPr>
      </w:pPr>
      <w:r w:rsidRPr="004027CD">
        <w:rPr>
          <w:rFonts w:ascii="Times New Roman" w:eastAsia="Corbel" w:hAnsi="Times New Roman" w:cs="Times New Roman"/>
          <w:b/>
          <w:sz w:val="24"/>
        </w:rPr>
        <w:t>Zadaće Škole</w:t>
      </w:r>
    </w:p>
    <w:p w:rsidR="00000000" w:rsidRPr="004027CD" w:rsidRDefault="003C054C">
      <w:pPr>
        <w:spacing w:line="30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9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309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O</w:t>
      </w:r>
      <w:r w:rsidRPr="004027CD">
        <w:rPr>
          <w:rFonts w:ascii="Times New Roman" w:eastAsia="Corbel" w:hAnsi="Times New Roman" w:cs="Times New Roman"/>
          <w:sz w:val="24"/>
        </w:rPr>
        <w:t>mogućiti sigurnu tehničku infrastrukturu kako bi se učenje moglo održava</w:t>
      </w:r>
      <w:r w:rsidRPr="004027CD">
        <w:rPr>
          <w:rFonts w:ascii="Times New Roman" w:eastAsia="Corbel" w:hAnsi="Times New Roman" w:cs="Times New Roman"/>
          <w:sz w:val="24"/>
        </w:rPr>
        <w:t>ti putem IKT</w:t>
      </w:r>
    </w:p>
    <w:p w:rsidR="00000000" w:rsidRPr="004027CD" w:rsidRDefault="003C054C">
      <w:pPr>
        <w:spacing w:line="146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U</w:t>
      </w:r>
      <w:r w:rsidRPr="004027CD">
        <w:rPr>
          <w:rFonts w:ascii="Times New Roman" w:eastAsia="Corbel" w:hAnsi="Times New Roman" w:cs="Times New Roman"/>
          <w:sz w:val="24"/>
        </w:rPr>
        <w:t>graditi programe za zaštitu podataka u IKT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200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2"/>
        </w:numPr>
        <w:tabs>
          <w:tab w:val="left" w:pos="720"/>
        </w:tabs>
        <w:spacing w:line="315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Osigurati prikladnu kontrolu pristupa i enkripciju kako bi se osobni i ostali povjerljivi </w:t>
      </w:r>
      <w:r w:rsidRPr="004027CD">
        <w:rPr>
          <w:rFonts w:ascii="Times New Roman" w:eastAsia="Corbel" w:hAnsi="Times New Roman" w:cs="Times New Roman"/>
          <w:sz w:val="24"/>
        </w:rPr>
        <w:t>podaci zaštitili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tabs>
          <w:tab w:val="left" w:pos="720"/>
        </w:tabs>
        <w:spacing w:line="315" w:lineRule="auto"/>
        <w:ind w:left="720" w:hanging="360"/>
        <w:rPr>
          <w:rFonts w:ascii="Times New Roman" w:eastAsia="Corbel" w:hAnsi="Times New Roman" w:cs="Times New Roman"/>
          <w:sz w:val="24"/>
        </w:rPr>
        <w:sectPr w:rsidR="00000000" w:rsidRPr="004027CD">
          <w:pgSz w:w="12240" w:h="15840"/>
          <w:pgMar w:top="1440" w:right="1440" w:bottom="828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027CD" w:rsidRDefault="003C054C">
      <w:pPr>
        <w:spacing w:line="50" w:lineRule="exact"/>
        <w:rPr>
          <w:rFonts w:ascii="Times New Roman" w:eastAsia="Times New Roman" w:hAnsi="Times New Roman" w:cs="Times New Roman"/>
        </w:rPr>
      </w:pPr>
      <w:bookmarkStart w:id="4" w:name="page6"/>
      <w:bookmarkEnd w:id="4"/>
    </w:p>
    <w:p w:rsidR="00000000" w:rsidRPr="004027CD" w:rsidRDefault="003C054C">
      <w:pPr>
        <w:numPr>
          <w:ilvl w:val="0"/>
          <w:numId w:val="13"/>
        </w:numPr>
        <w:tabs>
          <w:tab w:val="left" w:pos="720"/>
        </w:tabs>
        <w:spacing w:line="313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Koristiti </w:t>
      </w:r>
      <w:proofErr w:type="spellStart"/>
      <w:r w:rsidRPr="004027CD">
        <w:rPr>
          <w:rFonts w:ascii="Times New Roman" w:eastAsia="Corbel" w:hAnsi="Times New Roman" w:cs="Times New Roman"/>
          <w:sz w:val="24"/>
        </w:rPr>
        <w:t>filtere</w:t>
      </w:r>
      <w:proofErr w:type="spellEnd"/>
      <w:r w:rsidRPr="004027CD">
        <w:rPr>
          <w:rFonts w:ascii="Times New Roman" w:eastAsia="Corbel" w:hAnsi="Times New Roman" w:cs="Times New Roman"/>
          <w:sz w:val="24"/>
        </w:rPr>
        <w:t xml:space="preserve"> za </w:t>
      </w:r>
      <w:r w:rsidRPr="004027CD">
        <w:rPr>
          <w:rFonts w:ascii="Times New Roman" w:eastAsia="Corbel" w:hAnsi="Times New Roman" w:cs="Times New Roman"/>
          <w:sz w:val="24"/>
        </w:rPr>
        <w:t>nepodobne sadržaje na IKT i osigurati redovito praćenje školske m</w:t>
      </w:r>
      <w:r w:rsidRPr="004027CD">
        <w:rPr>
          <w:rFonts w:ascii="Times New Roman" w:eastAsia="Corbel" w:hAnsi="Times New Roman" w:cs="Times New Roman"/>
          <w:sz w:val="24"/>
        </w:rPr>
        <w:t>reže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te prijaviti svaki pokušaj zlouporabe (CARNET</w:t>
      </w:r>
      <w:r w:rsidRPr="004027CD">
        <w:rPr>
          <w:rFonts w:ascii="Times New Roman" w:eastAsia="Corbel" w:hAnsi="Times New Roman" w:cs="Times New Roman"/>
          <w:sz w:val="24"/>
        </w:rPr>
        <w:t>-u).</w:t>
      </w:r>
    </w:p>
    <w:p w:rsidR="00000000" w:rsidRPr="004027CD" w:rsidRDefault="003C054C">
      <w:pPr>
        <w:spacing w:line="21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10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b/>
          <w:sz w:val="24"/>
        </w:rPr>
      </w:pPr>
      <w:r w:rsidRPr="004027CD">
        <w:rPr>
          <w:rFonts w:ascii="Times New Roman" w:eastAsia="Corbel" w:hAnsi="Times New Roman" w:cs="Times New Roman"/>
          <w:b/>
          <w:sz w:val="24"/>
        </w:rPr>
        <w:t>Dužnosti učenika</w:t>
      </w:r>
    </w:p>
    <w:p w:rsidR="00000000" w:rsidRPr="004027CD" w:rsidRDefault="003C054C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Pročitati i pridržavati se </w:t>
      </w:r>
      <w:r w:rsidRPr="004027CD">
        <w:rPr>
          <w:rFonts w:ascii="Times New Roman" w:eastAsia="Corbel" w:hAnsi="Times New Roman" w:cs="Times New Roman"/>
          <w:sz w:val="24"/>
        </w:rPr>
        <w:t>Kodeksa o sigurnosti djece i djelatnika na internetu.</w:t>
      </w:r>
    </w:p>
    <w:p w:rsidR="00000000" w:rsidRPr="004027CD" w:rsidRDefault="003C054C">
      <w:pPr>
        <w:spacing w:line="203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4"/>
        </w:numPr>
        <w:tabs>
          <w:tab w:val="left" w:pos="720"/>
        </w:tabs>
        <w:spacing w:line="315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Poštivati osjećaje drugih učenika i </w:t>
      </w:r>
      <w:r w:rsidRPr="004027CD">
        <w:rPr>
          <w:rFonts w:ascii="Times New Roman" w:eastAsia="Corbel" w:hAnsi="Times New Roman" w:cs="Times New Roman"/>
          <w:sz w:val="24"/>
        </w:rPr>
        <w:t>njihovih prava kako na internetu, tako i u</w:t>
      </w:r>
      <w:r w:rsidRPr="004027CD">
        <w:rPr>
          <w:rFonts w:ascii="Times New Roman" w:eastAsia="Corbel" w:hAnsi="Times New Roman" w:cs="Times New Roman"/>
          <w:sz w:val="24"/>
        </w:rPr>
        <w:t xml:space="preserve"> svakodnev</w:t>
      </w:r>
      <w:r w:rsidRPr="004027CD">
        <w:rPr>
          <w:rFonts w:ascii="Times New Roman" w:eastAsia="Corbel" w:hAnsi="Times New Roman" w:cs="Times New Roman"/>
          <w:sz w:val="24"/>
        </w:rPr>
        <w:t>nom životu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109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4"/>
        </w:numPr>
        <w:tabs>
          <w:tab w:val="left" w:pos="720"/>
        </w:tabs>
        <w:spacing w:line="315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Potražiti pomoć odraslih osoba</w:t>
      </w:r>
      <w:r w:rsidRPr="004027CD">
        <w:rPr>
          <w:rFonts w:ascii="Times New Roman" w:eastAsia="Corbel" w:hAnsi="Times New Roman" w:cs="Times New Roman"/>
          <w:sz w:val="24"/>
        </w:rPr>
        <w:t>,</w:t>
      </w:r>
      <w:r w:rsidRPr="004027CD">
        <w:rPr>
          <w:rFonts w:ascii="Times New Roman" w:eastAsia="Corbel" w:hAnsi="Times New Roman" w:cs="Times New Roman"/>
          <w:sz w:val="24"/>
        </w:rPr>
        <w:t xml:space="preserve"> roditelja, djelatnika Škole ako doživljavaju negativna </w:t>
      </w:r>
      <w:r w:rsidRPr="004027CD">
        <w:rPr>
          <w:rFonts w:ascii="Times New Roman" w:eastAsia="Corbel" w:hAnsi="Times New Roman" w:cs="Times New Roman"/>
          <w:sz w:val="24"/>
        </w:rPr>
        <w:t>iskustva putem interneta.</w:t>
      </w:r>
    </w:p>
    <w:p w:rsidR="00000000" w:rsidRPr="004027CD" w:rsidRDefault="003C054C">
      <w:pPr>
        <w:spacing w:line="54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4"/>
        </w:numPr>
        <w:tabs>
          <w:tab w:val="left" w:pos="720"/>
        </w:tabs>
        <w:spacing w:line="0" w:lineRule="atLeast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Pona</w:t>
      </w:r>
      <w:r w:rsidRPr="004027CD">
        <w:rPr>
          <w:rFonts w:ascii="Times New Roman" w:eastAsia="Corbel" w:hAnsi="Times New Roman" w:cs="Times New Roman"/>
          <w:sz w:val="24"/>
        </w:rPr>
        <w:t>šati se odgovorno na internetu i</w:t>
      </w:r>
      <w:r w:rsidRPr="004027CD">
        <w:rPr>
          <w:rFonts w:ascii="Times New Roman" w:eastAsia="Corbel" w:hAnsi="Times New Roman" w:cs="Times New Roman"/>
          <w:sz w:val="24"/>
        </w:rPr>
        <w:t xml:space="preserve"> preuzeti odgovornost za svoje postupke.</w:t>
      </w:r>
    </w:p>
    <w:p w:rsidR="00000000" w:rsidRPr="004027CD" w:rsidRDefault="003C054C">
      <w:pPr>
        <w:spacing w:line="200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4"/>
        </w:numPr>
        <w:tabs>
          <w:tab w:val="left" w:pos="720"/>
        </w:tabs>
        <w:spacing w:line="313" w:lineRule="auto"/>
        <w:ind w:left="720" w:hanging="36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 xml:space="preserve">Potražiti pomoć i savjet odraslih ukoliko ne znaju </w:t>
      </w:r>
      <w:r w:rsidRPr="004027CD">
        <w:rPr>
          <w:rFonts w:ascii="Times New Roman" w:eastAsia="Corbel" w:hAnsi="Times New Roman" w:cs="Times New Roman"/>
          <w:sz w:val="24"/>
        </w:rPr>
        <w:t xml:space="preserve">procijeniti je li neko ponašanje rizično, </w:t>
      </w:r>
      <w:r w:rsidRPr="004027CD">
        <w:rPr>
          <w:rFonts w:ascii="Times New Roman" w:eastAsia="Corbel" w:hAnsi="Times New Roman" w:cs="Times New Roman"/>
          <w:sz w:val="24"/>
        </w:rPr>
        <w:t>neprihvatljivo ili opasno.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1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b/>
          <w:sz w:val="24"/>
        </w:rPr>
      </w:pPr>
      <w:r w:rsidRPr="004027CD">
        <w:rPr>
          <w:rFonts w:ascii="Times New Roman" w:eastAsia="Corbel" w:hAnsi="Times New Roman" w:cs="Times New Roman"/>
          <w:b/>
          <w:sz w:val="24"/>
        </w:rPr>
        <w:t>Uprav</w:t>
      </w:r>
      <w:r w:rsidRPr="004027CD">
        <w:rPr>
          <w:rFonts w:ascii="Times New Roman" w:eastAsia="Corbel" w:hAnsi="Times New Roman" w:cs="Times New Roman"/>
          <w:b/>
          <w:sz w:val="24"/>
        </w:rPr>
        <w:t>ljanje mrežnim stranicama Škole</w:t>
      </w:r>
    </w:p>
    <w:p w:rsidR="00000000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11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36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(1)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Kontakti na mrežnim stranicama Škole trebaju sadržavati adresu, elekt</w:t>
      </w:r>
      <w:r w:rsidRPr="004027CD">
        <w:rPr>
          <w:rFonts w:ascii="Times New Roman" w:eastAsia="Corbel" w:hAnsi="Times New Roman" w:cs="Times New Roman"/>
          <w:sz w:val="24"/>
        </w:rPr>
        <w:t>r</w:t>
      </w:r>
      <w:r w:rsidRPr="004027CD">
        <w:rPr>
          <w:rFonts w:ascii="Times New Roman" w:eastAsia="Corbel" w:hAnsi="Times New Roman" w:cs="Times New Roman"/>
          <w:sz w:val="24"/>
        </w:rPr>
        <w:t>oničku adresu i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telefonski broj Škole. Osobne informacije dj</w:t>
      </w:r>
      <w:r w:rsidRPr="004027CD">
        <w:rPr>
          <w:rFonts w:ascii="Times New Roman" w:eastAsia="Corbel" w:hAnsi="Times New Roman" w:cs="Times New Roman"/>
          <w:sz w:val="24"/>
        </w:rPr>
        <w:t>elatnika i učenike se ne objavljuju.</w:t>
      </w:r>
    </w:p>
    <w:p w:rsidR="00000000" w:rsidRPr="004027CD" w:rsidRDefault="003C054C">
      <w:pPr>
        <w:spacing w:line="27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(2)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Ravnatelj i/ili osoba zadužena za uređenje mrežnih stranica, preuzima odgovornost</w:t>
      </w:r>
      <w:r w:rsidRPr="004027CD">
        <w:rPr>
          <w:rFonts w:ascii="Times New Roman" w:eastAsia="Corbel" w:hAnsi="Times New Roman" w:cs="Times New Roman"/>
          <w:sz w:val="24"/>
        </w:rPr>
        <w:t xml:space="preserve"> urednika </w:t>
      </w:r>
      <w:r w:rsidRPr="004027CD">
        <w:rPr>
          <w:rFonts w:ascii="Times New Roman" w:eastAsia="Corbel" w:hAnsi="Times New Roman" w:cs="Times New Roman"/>
          <w:sz w:val="24"/>
        </w:rPr>
        <w:t>za objavljene informacije. Sve netočne ili neistinite informacije će se ukloniti i neće se objaviti.</w:t>
      </w:r>
    </w:p>
    <w:p w:rsidR="00000000" w:rsidRPr="004027CD" w:rsidRDefault="003C054C">
      <w:pPr>
        <w:spacing w:line="21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(3)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Škola će se pridrža</w:t>
      </w:r>
      <w:r w:rsidRPr="004027CD">
        <w:rPr>
          <w:rFonts w:ascii="Times New Roman" w:eastAsia="Corbel" w:hAnsi="Times New Roman" w:cs="Times New Roman"/>
          <w:sz w:val="24"/>
        </w:rPr>
        <w:t>vati i poštivati autorska</w:t>
      </w:r>
      <w:r w:rsidRPr="004027CD">
        <w:rPr>
          <w:rFonts w:ascii="Times New Roman" w:eastAsia="Corbel" w:hAnsi="Times New Roman" w:cs="Times New Roman"/>
          <w:sz w:val="24"/>
        </w:rPr>
        <w:t xml:space="preserve"> prava.</w:t>
      </w:r>
    </w:p>
    <w:p w:rsidR="00000000" w:rsidRPr="004027CD" w:rsidRDefault="003C054C">
      <w:pPr>
        <w:spacing w:line="30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(4)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Učenički radovi i fotografije će se objaviti samo uz</w:t>
      </w:r>
      <w:r w:rsidRPr="004027CD">
        <w:rPr>
          <w:rFonts w:ascii="Times New Roman" w:eastAsia="Corbel" w:hAnsi="Times New Roman" w:cs="Times New Roman"/>
          <w:sz w:val="24"/>
        </w:rPr>
        <w:t xml:space="preserve"> pisani pristanak roditelja/skrbnika.</w:t>
      </w:r>
    </w:p>
    <w:p w:rsidR="00000000" w:rsidRPr="004027CD" w:rsidRDefault="003C054C">
      <w:pPr>
        <w:spacing w:line="36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(5)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Na mr</w:t>
      </w:r>
      <w:r w:rsidRPr="004027CD">
        <w:rPr>
          <w:rFonts w:ascii="Times New Roman" w:eastAsia="Corbel" w:hAnsi="Times New Roman" w:cs="Times New Roman"/>
          <w:sz w:val="24"/>
        </w:rPr>
        <w:t>ežnim stranicama Škole, objavit će se Kodeks o sigurnosti učenika i</w:t>
      </w:r>
      <w:r w:rsidRPr="004027CD">
        <w:rPr>
          <w:rFonts w:ascii="Times New Roman" w:eastAsia="Corbel" w:hAnsi="Times New Roman" w:cs="Times New Roman"/>
          <w:sz w:val="24"/>
        </w:rPr>
        <w:t xml:space="preserve"> djelatnika na internetu.</w:t>
      </w: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  <w:sectPr w:rsidR="00000000" w:rsidRPr="004027CD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027CD" w:rsidRDefault="003C054C">
      <w:pPr>
        <w:spacing w:line="0" w:lineRule="atLeast"/>
        <w:ind w:left="60"/>
        <w:rPr>
          <w:rFonts w:ascii="Times New Roman" w:eastAsia="Corbel" w:hAnsi="Times New Roman" w:cs="Times New Roman"/>
          <w:b/>
          <w:sz w:val="24"/>
        </w:rPr>
      </w:pPr>
      <w:bookmarkStart w:id="5" w:name="page7"/>
      <w:bookmarkEnd w:id="5"/>
      <w:r w:rsidRPr="004027CD">
        <w:rPr>
          <w:rFonts w:ascii="Times New Roman" w:eastAsia="Corbel" w:hAnsi="Times New Roman" w:cs="Times New Roman"/>
          <w:b/>
          <w:sz w:val="24"/>
        </w:rPr>
        <w:lastRenderedPageBreak/>
        <w:t xml:space="preserve">MOBILNI TELEFONI, UREĐAJI ZA </w:t>
      </w:r>
      <w:r w:rsidRPr="004027CD">
        <w:rPr>
          <w:rFonts w:ascii="Times New Roman" w:eastAsia="Corbel" w:hAnsi="Times New Roman" w:cs="Times New Roman"/>
          <w:b/>
          <w:sz w:val="24"/>
        </w:rPr>
        <w:t>REPRODUCIRANJE , SNIMANJE I FOTOGRAFIRANJE</w:t>
      </w:r>
    </w:p>
    <w:p w:rsidR="00000000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1</w:t>
      </w:r>
      <w:r w:rsidR="00F742AC">
        <w:rPr>
          <w:rFonts w:ascii="Times New Roman" w:eastAsia="Corbel" w:hAnsi="Times New Roman" w:cs="Times New Roman"/>
          <w:sz w:val="24"/>
        </w:rPr>
        <w:t>2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36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44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(1)</w:t>
      </w:r>
      <w:r w:rsidRPr="004027CD">
        <w:rPr>
          <w:rFonts w:ascii="Times New Roman" w:eastAsia="Corbel" w:hAnsi="Times New Roman" w:cs="Times New Roman"/>
          <w:sz w:val="24"/>
        </w:rPr>
        <w:t>Učenici</w:t>
      </w:r>
      <w:r w:rsidRPr="004027CD">
        <w:rPr>
          <w:rFonts w:ascii="Times New Roman" w:eastAsia="Corbel" w:hAnsi="Times New Roman" w:cs="Times New Roman"/>
          <w:sz w:val="24"/>
        </w:rPr>
        <w:t>ma je dozvoljen unos</w:t>
      </w:r>
      <w:r w:rsidRPr="004027CD">
        <w:rPr>
          <w:rFonts w:ascii="Times New Roman" w:eastAsia="Corbel" w:hAnsi="Times New Roman" w:cs="Times New Roman"/>
          <w:sz w:val="24"/>
        </w:rPr>
        <w:t xml:space="preserve"> osobnih </w:t>
      </w:r>
      <w:r w:rsidRPr="004027CD">
        <w:rPr>
          <w:rFonts w:ascii="Times New Roman" w:eastAsia="Corbel" w:hAnsi="Times New Roman" w:cs="Times New Roman"/>
          <w:sz w:val="24"/>
        </w:rPr>
        <w:t>mobilnih telefona , uređaja za reproduciranje glazbe</w:t>
      </w:r>
      <w:r w:rsidRPr="004027CD">
        <w:rPr>
          <w:rFonts w:ascii="Times New Roman" w:eastAsia="Corbel" w:hAnsi="Times New Roman" w:cs="Times New Roman"/>
          <w:sz w:val="24"/>
        </w:rPr>
        <w:t xml:space="preserve"> uz </w:t>
      </w:r>
      <w:r w:rsidRPr="004027CD">
        <w:rPr>
          <w:rFonts w:ascii="Times New Roman" w:eastAsia="Corbel" w:hAnsi="Times New Roman" w:cs="Times New Roman"/>
          <w:sz w:val="24"/>
        </w:rPr>
        <w:t>određene uvjete: da ne ometa</w:t>
      </w:r>
      <w:r w:rsidRPr="004027CD">
        <w:rPr>
          <w:rFonts w:ascii="Times New Roman" w:eastAsia="Corbel" w:hAnsi="Times New Roman" w:cs="Times New Roman"/>
          <w:sz w:val="24"/>
        </w:rPr>
        <w:t>ju nastavni proces, da</w:t>
      </w:r>
      <w:r w:rsidRPr="004027CD">
        <w:rPr>
          <w:rFonts w:ascii="Times New Roman" w:eastAsia="Corbel" w:hAnsi="Times New Roman" w:cs="Times New Roman"/>
          <w:sz w:val="24"/>
        </w:rPr>
        <w:t xml:space="preserve"> ne snimaju učitelje i ostale učenike </w:t>
      </w:r>
      <w:r w:rsidRPr="004027CD">
        <w:rPr>
          <w:rFonts w:ascii="Times New Roman" w:eastAsia="Corbel" w:hAnsi="Times New Roman" w:cs="Times New Roman"/>
          <w:sz w:val="24"/>
        </w:rPr>
        <w:t>(bez</w:t>
      </w:r>
      <w:r w:rsidRPr="004027CD">
        <w:rPr>
          <w:rFonts w:ascii="Times New Roman" w:eastAsia="Corbel" w:hAnsi="Times New Roman" w:cs="Times New Roman"/>
          <w:sz w:val="24"/>
        </w:rPr>
        <w:t xml:space="preserve"> dozvole učitelja</w:t>
      </w:r>
      <w:r w:rsidRPr="004027CD">
        <w:rPr>
          <w:rFonts w:ascii="Times New Roman" w:eastAsia="Corbel" w:hAnsi="Times New Roman" w:cs="Times New Roman"/>
          <w:sz w:val="24"/>
        </w:rPr>
        <w:t>)</w:t>
      </w:r>
      <w:r w:rsidRPr="004027CD">
        <w:rPr>
          <w:rFonts w:ascii="Times New Roman" w:eastAsia="Corbel" w:hAnsi="Times New Roman" w:cs="Times New Roman"/>
          <w:sz w:val="24"/>
        </w:rPr>
        <w:t>, da ne objavljuju fotografije i videosnimke učitelja, učenik</w:t>
      </w:r>
      <w:r w:rsidRPr="004027CD">
        <w:rPr>
          <w:rFonts w:ascii="Times New Roman" w:eastAsia="Corbel" w:hAnsi="Times New Roman" w:cs="Times New Roman"/>
          <w:sz w:val="24"/>
        </w:rPr>
        <w:t>a i ostalih djelatnika Škole bez pisanog pristanka istih.</w:t>
      </w:r>
    </w:p>
    <w:p w:rsidR="00000000" w:rsidRPr="004027CD" w:rsidRDefault="003C054C">
      <w:pPr>
        <w:spacing w:line="23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(2)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 xml:space="preserve">Uporaba </w:t>
      </w:r>
      <w:r w:rsidRPr="004027CD">
        <w:rPr>
          <w:rFonts w:ascii="Times New Roman" w:eastAsia="Corbel" w:hAnsi="Times New Roman" w:cs="Times New Roman"/>
          <w:sz w:val="24"/>
        </w:rPr>
        <w:t>osobnih mobilnih uređaja</w:t>
      </w:r>
      <w:r w:rsidRPr="004027CD">
        <w:rPr>
          <w:rFonts w:ascii="Times New Roman" w:eastAsia="Corbel" w:hAnsi="Times New Roman" w:cs="Times New Roman"/>
          <w:sz w:val="24"/>
        </w:rPr>
        <w:t xml:space="preserve"> mora biti u skladu s v</w:t>
      </w:r>
      <w:r w:rsidRPr="004027CD">
        <w:rPr>
          <w:rFonts w:ascii="Times New Roman" w:eastAsia="Corbel" w:hAnsi="Times New Roman" w:cs="Times New Roman"/>
          <w:sz w:val="24"/>
        </w:rPr>
        <w:t>ažećim</w:t>
      </w:r>
      <w:r w:rsidRPr="004027CD">
        <w:rPr>
          <w:rFonts w:ascii="Times New Roman" w:eastAsia="Corbel" w:hAnsi="Times New Roman" w:cs="Times New Roman"/>
          <w:sz w:val="24"/>
        </w:rPr>
        <w:t xml:space="preserve"> zakonima i </w:t>
      </w:r>
      <w:r w:rsidRPr="004027CD">
        <w:rPr>
          <w:rFonts w:ascii="Times New Roman" w:eastAsia="Corbel" w:hAnsi="Times New Roman" w:cs="Times New Roman"/>
          <w:sz w:val="24"/>
        </w:rPr>
        <w:t>školskim</w:t>
      </w:r>
      <w:r w:rsidRPr="004027CD">
        <w:rPr>
          <w:rFonts w:ascii="Times New Roman" w:eastAsia="Corbel" w:hAnsi="Times New Roman" w:cs="Times New Roman"/>
          <w:sz w:val="24"/>
        </w:rPr>
        <w:t xml:space="preserve"> pravilnicima i ovim Kodeksom.</w:t>
      </w:r>
    </w:p>
    <w:p w:rsidR="00000000" w:rsidRPr="004027CD" w:rsidRDefault="003C054C">
      <w:pPr>
        <w:spacing w:line="27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(3)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Ukoliko predmetni ili razredni učitelj zatraži, učenik će predati mobilni uređ</w:t>
      </w:r>
      <w:r w:rsidRPr="004027CD">
        <w:rPr>
          <w:rFonts w:ascii="Times New Roman" w:eastAsia="Corbel" w:hAnsi="Times New Roman" w:cs="Times New Roman"/>
          <w:sz w:val="24"/>
        </w:rPr>
        <w:t>aj ili uređaj za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snimanje i odložiti ga na za to određeno mjesto.</w:t>
      </w:r>
    </w:p>
    <w:p w:rsidR="00000000" w:rsidRPr="004027CD" w:rsidRDefault="003C054C">
      <w:pPr>
        <w:spacing w:line="27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(4)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Mobilni telefon ili uređaj za reproduciranje</w:t>
      </w:r>
      <w:r w:rsidRPr="004027CD">
        <w:rPr>
          <w:rFonts w:ascii="Times New Roman" w:eastAsia="Corbel" w:hAnsi="Times New Roman" w:cs="Times New Roman"/>
          <w:sz w:val="24"/>
        </w:rPr>
        <w:t xml:space="preserve"> ili </w:t>
      </w:r>
      <w:r w:rsidRPr="004027CD">
        <w:rPr>
          <w:rFonts w:ascii="Times New Roman" w:eastAsia="Corbel" w:hAnsi="Times New Roman" w:cs="Times New Roman"/>
          <w:sz w:val="24"/>
        </w:rPr>
        <w:t>snimanje će se privremeno oduzeti učeniku i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predati roditelju ukoliko se učenik ne pridržava pravila ovog Kodeksa ili Kućnog reda Škole.</w:t>
      </w:r>
    </w:p>
    <w:p w:rsidR="00000000" w:rsidRPr="004027CD" w:rsidRDefault="003C054C">
      <w:pPr>
        <w:spacing w:line="276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(5)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Za unesene elektroničke uređaje koje učenik unese u školu odgovoran je vlasnik. Škola nije</w:t>
      </w:r>
      <w:r w:rsidRPr="004027CD">
        <w:rPr>
          <w:rFonts w:ascii="Times New Roman" w:eastAsia="Corbel" w:hAnsi="Times New Roman" w:cs="Times New Roman"/>
          <w:sz w:val="24"/>
        </w:rPr>
        <w:t xml:space="preserve"> odgovorna za gubitak, kra</w:t>
      </w:r>
      <w:r w:rsidRPr="004027CD">
        <w:rPr>
          <w:rFonts w:ascii="Times New Roman" w:eastAsia="Corbel" w:hAnsi="Times New Roman" w:cs="Times New Roman"/>
          <w:sz w:val="24"/>
        </w:rPr>
        <w:t>đu ili oštećenje istih.</w:t>
      </w:r>
    </w:p>
    <w:p w:rsidR="00000000" w:rsidRPr="004027CD" w:rsidRDefault="003C054C">
      <w:pPr>
        <w:spacing w:line="21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(6)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Zabranjuje se korištenje mobilnih telefona u školskoj sportskoj svlačionici i toaletima Škole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F742AC" w:rsidRDefault="00F742AC">
      <w:pPr>
        <w:spacing w:line="0" w:lineRule="atLeas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spacing w:line="50" w:lineRule="exact"/>
        <w:rPr>
          <w:rFonts w:ascii="Times New Roman" w:eastAsia="Times New Roman" w:hAnsi="Times New Roman" w:cs="Times New Roman"/>
        </w:rPr>
      </w:pPr>
      <w:bookmarkStart w:id="6" w:name="page8"/>
      <w:bookmarkEnd w:id="6"/>
    </w:p>
    <w:p w:rsidR="00000000" w:rsidRPr="004027CD" w:rsidRDefault="003C054C">
      <w:pPr>
        <w:spacing w:line="336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(7)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Svim uče</w:t>
      </w:r>
      <w:r w:rsidRPr="004027CD">
        <w:rPr>
          <w:rFonts w:ascii="Times New Roman" w:eastAsia="Corbel" w:hAnsi="Times New Roman" w:cs="Times New Roman"/>
          <w:sz w:val="24"/>
        </w:rPr>
        <w:t>nicima i djelatnicima Škole zabranjeno je slanje nasilnih, prijetećih te</w:t>
      </w:r>
      <w:r w:rsidRPr="004027CD">
        <w:rPr>
          <w:rFonts w:ascii="Times New Roman" w:eastAsia="Corbel" w:hAnsi="Times New Roman" w:cs="Times New Roman"/>
          <w:sz w:val="24"/>
        </w:rPr>
        <w:t xml:space="preserve"> neprimjerenih poruka i </w:t>
      </w:r>
      <w:r w:rsidRPr="004027CD">
        <w:rPr>
          <w:rFonts w:ascii="Times New Roman" w:eastAsia="Corbel" w:hAnsi="Times New Roman" w:cs="Times New Roman"/>
          <w:sz w:val="24"/>
        </w:rPr>
        <w:t>sadržaja te će takvo ponašanje</w:t>
      </w:r>
      <w:r w:rsidRPr="004027CD">
        <w:rPr>
          <w:rFonts w:ascii="Times New Roman" w:eastAsia="Corbel" w:hAnsi="Times New Roman" w:cs="Times New Roman"/>
          <w:sz w:val="24"/>
        </w:rPr>
        <w:t xml:space="preserve"> biti sankcionirano </w:t>
      </w:r>
      <w:r w:rsidRPr="004027CD">
        <w:rPr>
          <w:rFonts w:ascii="Times New Roman" w:eastAsia="Corbel" w:hAnsi="Times New Roman" w:cs="Times New Roman"/>
          <w:sz w:val="24"/>
        </w:rPr>
        <w:t>unutar Škole i po potrebi s vanjskim</w:t>
      </w:r>
      <w:r w:rsidRPr="004027CD">
        <w:rPr>
          <w:rFonts w:ascii="Times New Roman" w:eastAsia="Corbel" w:hAnsi="Times New Roman" w:cs="Times New Roman"/>
          <w:sz w:val="24"/>
        </w:rPr>
        <w:t xml:space="preserve"> institucijama.</w:t>
      </w:r>
    </w:p>
    <w:p w:rsidR="00000000" w:rsidRPr="004027CD" w:rsidRDefault="003C054C">
      <w:pPr>
        <w:spacing w:line="191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1</w:t>
      </w:r>
      <w:r w:rsidR="00F742AC">
        <w:rPr>
          <w:rFonts w:ascii="Times New Roman" w:eastAsia="Corbel" w:hAnsi="Times New Roman" w:cs="Times New Roman"/>
          <w:sz w:val="24"/>
        </w:rPr>
        <w:t>3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(1)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 xml:space="preserve">Sigurno i </w:t>
      </w:r>
      <w:r w:rsidRPr="004027CD">
        <w:rPr>
          <w:rFonts w:ascii="Times New Roman" w:eastAsia="Corbel" w:hAnsi="Times New Roman" w:cs="Times New Roman"/>
          <w:sz w:val="24"/>
        </w:rPr>
        <w:t>odgovorno ponašanje na društveni</w:t>
      </w:r>
      <w:r w:rsidRPr="004027CD">
        <w:rPr>
          <w:rFonts w:ascii="Times New Roman" w:eastAsia="Corbel" w:hAnsi="Times New Roman" w:cs="Times New Roman"/>
          <w:sz w:val="24"/>
        </w:rPr>
        <w:t>m mrežama važan su dio Kodeksa.</w:t>
      </w:r>
    </w:p>
    <w:p w:rsidR="00000000" w:rsidRPr="004027CD" w:rsidRDefault="003C054C">
      <w:pPr>
        <w:spacing w:line="309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numPr>
          <w:ilvl w:val="0"/>
          <w:numId w:val="15"/>
        </w:numPr>
        <w:tabs>
          <w:tab w:val="left" w:pos="320"/>
        </w:tabs>
        <w:spacing w:line="0" w:lineRule="atLeast"/>
        <w:ind w:left="320" w:hanging="32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Učenike će se ed</w:t>
      </w:r>
      <w:r w:rsidRPr="004027CD">
        <w:rPr>
          <w:rFonts w:ascii="Times New Roman" w:eastAsia="Corbel" w:hAnsi="Times New Roman" w:cs="Times New Roman"/>
          <w:sz w:val="24"/>
        </w:rPr>
        <w:t>ucirati o sigurnom, pristojnom i</w:t>
      </w:r>
      <w:r w:rsidRPr="004027CD">
        <w:rPr>
          <w:rFonts w:ascii="Times New Roman" w:eastAsia="Corbel" w:hAnsi="Times New Roman" w:cs="Times New Roman"/>
          <w:sz w:val="24"/>
        </w:rPr>
        <w:t xml:space="preserve"> odgovornom korištenju mobilnih telefona.</w:t>
      </w:r>
    </w:p>
    <w:p w:rsidR="00000000" w:rsidRPr="004027CD" w:rsidRDefault="003C054C">
      <w:pPr>
        <w:spacing w:line="201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Sva</w:t>
      </w:r>
      <w:r w:rsidRPr="004027CD">
        <w:rPr>
          <w:rFonts w:ascii="Times New Roman" w:eastAsia="Corbel" w:hAnsi="Times New Roman" w:cs="Times New Roman"/>
          <w:sz w:val="24"/>
        </w:rPr>
        <w:t>ko korištenje mobilnih uređaja i ostalih elektroničkih uređaja mora biti u skladu s ovim</w:t>
      </w:r>
      <w:r w:rsidRPr="004027CD">
        <w:rPr>
          <w:rFonts w:ascii="Times New Roman" w:eastAsia="Corbel" w:hAnsi="Times New Roman" w:cs="Times New Roman"/>
          <w:sz w:val="24"/>
        </w:rPr>
        <w:t xml:space="preserve"> Kodeksom.</w:t>
      </w:r>
    </w:p>
    <w:p w:rsidR="00000000" w:rsidRPr="004027CD" w:rsidRDefault="003C054C">
      <w:pPr>
        <w:spacing w:line="276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(3 )</w:t>
      </w:r>
      <w:r w:rsidRPr="004027CD">
        <w:rPr>
          <w:rFonts w:ascii="Times New Roman" w:eastAsia="Corbel" w:hAnsi="Times New Roman" w:cs="Times New Roman"/>
          <w:sz w:val="24"/>
        </w:rPr>
        <w:t>Tijekom nastavnog sata mo</w:t>
      </w:r>
      <w:r w:rsidRPr="004027CD">
        <w:rPr>
          <w:rFonts w:ascii="Times New Roman" w:eastAsia="Corbel" w:hAnsi="Times New Roman" w:cs="Times New Roman"/>
          <w:sz w:val="24"/>
        </w:rPr>
        <w:t>bilni uređaji moraju biti ugašeni i sprem</w:t>
      </w:r>
      <w:r w:rsidR="004027CD">
        <w:rPr>
          <w:rFonts w:ascii="Times New Roman" w:eastAsia="Corbel" w:hAnsi="Times New Roman" w:cs="Times New Roman"/>
          <w:sz w:val="24"/>
        </w:rPr>
        <w:t>ljeni u torbu ili</w:t>
      </w:r>
      <w:r w:rsidRPr="004027CD">
        <w:rPr>
          <w:rFonts w:ascii="Times New Roman" w:eastAsia="Corbel" w:hAnsi="Times New Roman" w:cs="Times New Roman"/>
          <w:sz w:val="24"/>
        </w:rPr>
        <w:t xml:space="preserve"> stavljeni na </w:t>
      </w:r>
      <w:r w:rsidRPr="004027CD">
        <w:rPr>
          <w:rFonts w:ascii="Times New Roman" w:eastAsia="Corbel" w:hAnsi="Times New Roman" w:cs="Times New Roman"/>
          <w:sz w:val="24"/>
        </w:rPr>
        <w:t>za to predviđeno mjesto u učionici ili sportskoj dvorani ili školski ormarić koji je zaključan.</w:t>
      </w:r>
    </w:p>
    <w:p w:rsidR="00000000" w:rsidRPr="004027CD" w:rsidRDefault="003C054C">
      <w:pPr>
        <w:spacing w:line="273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lastRenderedPageBreak/>
        <w:t>(4)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Uko</w:t>
      </w:r>
      <w:r w:rsidRPr="004027CD">
        <w:rPr>
          <w:rFonts w:ascii="Times New Roman" w:eastAsia="Corbel" w:hAnsi="Times New Roman" w:cs="Times New Roman"/>
          <w:sz w:val="24"/>
        </w:rPr>
        <w:t>liko učitelj dozvoli, učenici smiju koristiti mobilni uređaj</w:t>
      </w:r>
      <w:r w:rsidRPr="004027CD">
        <w:rPr>
          <w:rFonts w:ascii="Times New Roman" w:eastAsia="Corbel" w:hAnsi="Times New Roman" w:cs="Times New Roman"/>
          <w:sz w:val="24"/>
        </w:rPr>
        <w:t xml:space="preserve"> tij</w:t>
      </w:r>
      <w:r w:rsidRPr="004027CD">
        <w:rPr>
          <w:rFonts w:ascii="Times New Roman" w:eastAsia="Corbel" w:hAnsi="Times New Roman" w:cs="Times New Roman"/>
          <w:sz w:val="24"/>
        </w:rPr>
        <w:t>ekom nastavnog sata,</w:t>
      </w:r>
      <w:r w:rsidRPr="004027CD">
        <w:rPr>
          <w:rFonts w:ascii="Times New Roman" w:eastAsia="Corbel" w:hAnsi="Times New Roman" w:cs="Times New Roman"/>
          <w:sz w:val="24"/>
        </w:rPr>
        <w:t xml:space="preserve"> poštujući</w:t>
      </w:r>
      <w:r w:rsidRPr="004027CD">
        <w:rPr>
          <w:rFonts w:ascii="Times New Roman" w:eastAsia="Corbel" w:hAnsi="Times New Roman" w:cs="Times New Roman"/>
          <w:sz w:val="24"/>
        </w:rPr>
        <w:t xml:space="preserve"> i </w:t>
      </w:r>
      <w:r w:rsidRPr="004027CD">
        <w:rPr>
          <w:rFonts w:ascii="Times New Roman" w:eastAsia="Corbel" w:hAnsi="Times New Roman" w:cs="Times New Roman"/>
          <w:sz w:val="24"/>
        </w:rPr>
        <w:t>pridržavajući se naputaka učitelja.</w:t>
      </w:r>
    </w:p>
    <w:p w:rsidR="00000000" w:rsidRPr="004027CD" w:rsidRDefault="003C054C">
      <w:pPr>
        <w:spacing w:line="27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numPr>
          <w:ilvl w:val="0"/>
          <w:numId w:val="16"/>
        </w:numPr>
        <w:tabs>
          <w:tab w:val="left" w:pos="322"/>
        </w:tabs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Mobiteli se smiju koristiti samo u edukativne svrhe i aktivnosti koje doprinose ostvarivanju nastavnog plana i programa.</w:t>
      </w:r>
    </w:p>
    <w:p w:rsidR="00000000" w:rsidRPr="004027CD" w:rsidRDefault="003C054C">
      <w:pPr>
        <w:spacing w:line="221" w:lineRule="exact"/>
        <w:rPr>
          <w:rFonts w:ascii="Times New Roman" w:eastAsia="Corbel" w:hAnsi="Times New Roman" w:cs="Times New Roman"/>
          <w:sz w:val="24"/>
        </w:rPr>
      </w:pPr>
    </w:p>
    <w:p w:rsidR="00000000" w:rsidRPr="004027CD" w:rsidRDefault="003C054C">
      <w:pPr>
        <w:numPr>
          <w:ilvl w:val="0"/>
          <w:numId w:val="16"/>
        </w:numPr>
        <w:tabs>
          <w:tab w:val="left" w:pos="320"/>
        </w:tabs>
        <w:spacing w:line="0" w:lineRule="atLeast"/>
        <w:ind w:left="320" w:hanging="320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Ukoliko postoji opravdana sumnja da učenik koristi mobilni uređaj u svrhu slanja uvr</w:t>
      </w:r>
      <w:r w:rsidRPr="004027CD">
        <w:rPr>
          <w:rFonts w:ascii="Times New Roman" w:eastAsia="Corbel" w:hAnsi="Times New Roman" w:cs="Times New Roman"/>
          <w:sz w:val="24"/>
        </w:rPr>
        <w:t>edljiv</w:t>
      </w:r>
      <w:r w:rsidRPr="004027CD">
        <w:rPr>
          <w:rFonts w:ascii="Times New Roman" w:eastAsia="Corbel" w:hAnsi="Times New Roman" w:cs="Times New Roman"/>
          <w:sz w:val="24"/>
        </w:rPr>
        <w:t>ih</w:t>
      </w:r>
    </w:p>
    <w:p w:rsidR="00000000" w:rsidRPr="004027CD" w:rsidRDefault="003C054C">
      <w:pPr>
        <w:spacing w:line="144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sadržaja, poruka, prijetnji i slično, Škola će izvijestiti policiju odnosno roditelje učenika.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b/>
          <w:sz w:val="24"/>
        </w:rPr>
      </w:pPr>
      <w:r w:rsidRPr="004027CD">
        <w:rPr>
          <w:rFonts w:ascii="Times New Roman" w:eastAsia="Corbel" w:hAnsi="Times New Roman" w:cs="Times New Roman"/>
          <w:b/>
          <w:sz w:val="24"/>
        </w:rPr>
        <w:t>DRUŠTVENE MREŽE</w:t>
      </w:r>
    </w:p>
    <w:p w:rsidR="00000000" w:rsidRPr="004027CD" w:rsidRDefault="003C054C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jc w:val="center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Članak 1</w:t>
      </w:r>
      <w:r w:rsidR="00F742AC">
        <w:rPr>
          <w:rFonts w:ascii="Times New Roman" w:eastAsia="Corbel" w:hAnsi="Times New Roman" w:cs="Times New Roman"/>
          <w:sz w:val="24"/>
        </w:rPr>
        <w:t>4</w:t>
      </w:r>
      <w:r w:rsidRPr="004027CD">
        <w:rPr>
          <w:rFonts w:ascii="Times New Roman" w:eastAsia="Corbel" w:hAnsi="Times New Roman" w:cs="Times New Roman"/>
          <w:sz w:val="24"/>
        </w:rPr>
        <w:t>.</w:t>
      </w:r>
    </w:p>
    <w:p w:rsidR="00000000" w:rsidRPr="004027CD" w:rsidRDefault="003C054C">
      <w:pPr>
        <w:spacing w:line="361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37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(1)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Učenici će biti trajno educirani</w:t>
      </w:r>
      <w:r w:rsidRPr="004027CD">
        <w:rPr>
          <w:rFonts w:ascii="Times New Roman" w:eastAsia="Corbel" w:hAnsi="Times New Roman" w:cs="Times New Roman"/>
          <w:sz w:val="24"/>
        </w:rPr>
        <w:t xml:space="preserve"> o odgovorno</w:t>
      </w:r>
      <w:r w:rsidRPr="004027CD">
        <w:rPr>
          <w:rFonts w:ascii="Times New Roman" w:eastAsia="Corbel" w:hAnsi="Times New Roman" w:cs="Times New Roman"/>
          <w:sz w:val="24"/>
        </w:rPr>
        <w:t>m ponašanju i</w:t>
      </w:r>
      <w:r w:rsidRPr="004027CD">
        <w:rPr>
          <w:rFonts w:ascii="Times New Roman" w:eastAsia="Corbel" w:hAnsi="Times New Roman" w:cs="Times New Roman"/>
          <w:sz w:val="24"/>
        </w:rPr>
        <w:t xml:space="preserve"> komunikaciji </w:t>
      </w:r>
      <w:r w:rsidRPr="004027CD">
        <w:rPr>
          <w:rFonts w:ascii="Times New Roman" w:eastAsia="Corbel" w:hAnsi="Times New Roman" w:cs="Times New Roman"/>
          <w:sz w:val="24"/>
        </w:rPr>
        <w:t>na društvenim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mrežama. Učenike treba upoznat</w:t>
      </w:r>
      <w:r w:rsidRPr="004027CD">
        <w:rPr>
          <w:rFonts w:ascii="Times New Roman" w:eastAsia="Corbel" w:hAnsi="Times New Roman" w:cs="Times New Roman"/>
          <w:sz w:val="24"/>
        </w:rPr>
        <w:t>i s mogućim rizicima pri objavljivanju sadržaja na društvenim mrežama.</w:t>
      </w:r>
    </w:p>
    <w:p w:rsidR="00000000" w:rsidRPr="004027CD" w:rsidRDefault="003C054C">
      <w:pPr>
        <w:spacing w:line="24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jc w:val="both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(2)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Učenici će biti informirani o riziku kojem se izlažu dijeleći osobne informacije na bilo kojoj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društvenoj mreži.</w:t>
      </w:r>
    </w:p>
    <w:p w:rsidR="00000000" w:rsidRPr="004027CD" w:rsidRDefault="003C054C">
      <w:pPr>
        <w:spacing w:line="23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3"/>
        </w:rPr>
      </w:pPr>
      <w:r w:rsidRPr="004027CD">
        <w:rPr>
          <w:rFonts w:ascii="Times New Roman" w:eastAsia="Corbel" w:hAnsi="Times New Roman" w:cs="Times New Roman"/>
          <w:sz w:val="23"/>
        </w:rPr>
        <w:t>(3)</w:t>
      </w:r>
      <w:r w:rsidR="004027CD">
        <w:rPr>
          <w:rFonts w:ascii="Times New Roman" w:eastAsia="Corbel" w:hAnsi="Times New Roman" w:cs="Times New Roman"/>
          <w:sz w:val="23"/>
        </w:rPr>
        <w:t xml:space="preserve"> </w:t>
      </w:r>
      <w:r w:rsidRPr="004027CD">
        <w:rPr>
          <w:rFonts w:ascii="Times New Roman" w:eastAsia="Corbel" w:hAnsi="Times New Roman" w:cs="Times New Roman"/>
          <w:sz w:val="23"/>
        </w:rPr>
        <w:t>Učenike se savjetuje da ne upoznaju osobe s društvenih mreža uži</w:t>
      </w:r>
      <w:r w:rsidRPr="004027CD">
        <w:rPr>
          <w:rFonts w:ascii="Times New Roman" w:eastAsia="Corbel" w:hAnsi="Times New Roman" w:cs="Times New Roman"/>
          <w:sz w:val="23"/>
        </w:rPr>
        <w:t>vo bez nazočnosti</w:t>
      </w:r>
      <w:r w:rsidRPr="004027CD">
        <w:rPr>
          <w:rFonts w:ascii="Times New Roman" w:eastAsia="Corbel" w:hAnsi="Times New Roman" w:cs="Times New Roman"/>
          <w:sz w:val="23"/>
        </w:rPr>
        <w:t xml:space="preserve"> roditelja.</w:t>
      </w:r>
    </w:p>
    <w:p w:rsidR="00F742AC" w:rsidRDefault="00F742AC">
      <w:pPr>
        <w:spacing w:line="0" w:lineRule="atLeast"/>
        <w:rPr>
          <w:rFonts w:ascii="Times New Roman" w:eastAsia="Corbel" w:hAnsi="Times New Roman" w:cs="Times New Roman"/>
          <w:sz w:val="23"/>
        </w:rPr>
      </w:pPr>
    </w:p>
    <w:p w:rsidR="00F742AC" w:rsidRDefault="00F742AC" w:rsidP="00F742AC">
      <w:pPr>
        <w:rPr>
          <w:rFonts w:ascii="Times New Roman" w:eastAsia="Corbel" w:hAnsi="Times New Roman" w:cs="Times New Roman"/>
          <w:sz w:val="23"/>
        </w:rPr>
      </w:pP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bookmarkStart w:id="7" w:name="page9"/>
      <w:bookmarkEnd w:id="7"/>
      <w:r w:rsidRPr="004027CD">
        <w:rPr>
          <w:rFonts w:ascii="Times New Roman" w:eastAsia="Corbel" w:hAnsi="Times New Roman" w:cs="Times New Roman"/>
          <w:sz w:val="24"/>
        </w:rPr>
        <w:t>(4)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Učenike se savjetuje da nepoznate osobe ne prihvaćaju kao prijatelje na društvenim</w:t>
      </w:r>
      <w:r w:rsidRP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mrežama.</w:t>
      </w:r>
    </w:p>
    <w:p w:rsidR="00000000" w:rsidRPr="004027CD" w:rsidRDefault="003C054C">
      <w:pPr>
        <w:spacing w:line="27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13" w:lineRule="auto"/>
        <w:rPr>
          <w:rFonts w:ascii="Times New Roman" w:eastAsia="Corbel" w:hAnsi="Times New Roman" w:cs="Times New Roman"/>
          <w:sz w:val="24"/>
        </w:rPr>
      </w:pPr>
      <w:r w:rsidRPr="004027CD">
        <w:rPr>
          <w:rFonts w:ascii="Times New Roman" w:eastAsia="Corbel" w:hAnsi="Times New Roman" w:cs="Times New Roman"/>
          <w:sz w:val="24"/>
        </w:rPr>
        <w:t>(5)</w:t>
      </w:r>
      <w:r w:rsidR="004027CD">
        <w:rPr>
          <w:rFonts w:ascii="Times New Roman" w:eastAsia="Corbel" w:hAnsi="Times New Roman" w:cs="Times New Roman"/>
          <w:sz w:val="24"/>
        </w:rPr>
        <w:t xml:space="preserve"> </w:t>
      </w:r>
      <w:r w:rsidRPr="004027CD">
        <w:rPr>
          <w:rFonts w:ascii="Times New Roman" w:eastAsia="Corbel" w:hAnsi="Times New Roman" w:cs="Times New Roman"/>
          <w:sz w:val="24"/>
        </w:rPr>
        <w:t>Roditelji će pisano biti obaviješteni o komunikaciji i upotrebi društvenih mreža u obrazovne</w:t>
      </w:r>
      <w:r w:rsidRPr="004027CD">
        <w:rPr>
          <w:rFonts w:ascii="Times New Roman" w:eastAsia="Corbel" w:hAnsi="Times New Roman" w:cs="Times New Roman"/>
          <w:sz w:val="24"/>
        </w:rPr>
        <w:t xml:space="preserve"> svrhe.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18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ind w:left="6480"/>
        <w:rPr>
          <w:rFonts w:ascii="Times New Roman" w:eastAsia="Corbel" w:hAnsi="Times New Roman" w:cs="Times New Roman"/>
          <w:sz w:val="24"/>
        </w:rPr>
        <w:sectPr w:rsidR="00000000" w:rsidRPr="004027CD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0" w:lineRule="atLeast"/>
        <w:rPr>
          <w:rFonts w:ascii="Times New Roman" w:eastAsia="Corbel" w:hAnsi="Times New Roman" w:cs="Times New Roman"/>
          <w:sz w:val="23"/>
        </w:rPr>
      </w:pPr>
      <w:r w:rsidRPr="004027CD">
        <w:rPr>
          <w:rFonts w:ascii="Times New Roman" w:eastAsia="Corbel" w:hAnsi="Times New Roman" w:cs="Times New Roman"/>
          <w:sz w:val="23"/>
        </w:rPr>
        <w:t>.</w:t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  <w:r w:rsidRPr="004027CD">
        <w:rPr>
          <w:rFonts w:ascii="Times New Roman" w:eastAsia="Corbel" w:hAnsi="Times New Roman" w:cs="Times New Roman"/>
          <w:sz w:val="23"/>
        </w:rPr>
        <w:br w:type="column"/>
      </w: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4027CD" w:rsidRDefault="003C054C">
      <w:pPr>
        <w:spacing w:line="200" w:lineRule="exact"/>
        <w:rPr>
          <w:rFonts w:ascii="Times New Roman" w:eastAsia="Times New Roman" w:hAnsi="Times New Roman" w:cs="Times New Roman"/>
        </w:rPr>
      </w:pPr>
    </w:p>
    <w:p w:rsidR="003C054C" w:rsidRPr="004027CD" w:rsidRDefault="003C054C">
      <w:pPr>
        <w:spacing w:line="305" w:lineRule="exact"/>
        <w:rPr>
          <w:rFonts w:ascii="Times New Roman" w:eastAsia="Times New Roman" w:hAnsi="Times New Roman" w:cs="Times New Roman"/>
        </w:rPr>
      </w:pPr>
    </w:p>
    <w:sectPr w:rsidR="003C054C" w:rsidRPr="004027CD">
      <w:type w:val="continuous"/>
      <w:pgSz w:w="12240" w:h="15840"/>
      <w:pgMar w:top="1440" w:right="1440" w:bottom="1440" w:left="1440" w:header="0" w:footer="0" w:gutter="0"/>
      <w:cols w:num="2" w:space="0" w:equalWidth="0">
        <w:col w:w="4800" w:space="720"/>
        <w:col w:w="3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>
      <w:start w:val="5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>
      <w:start w:val="5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>
      <w:start w:val="9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>
      <w:start w:val="5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027CD"/>
    <w:rsid w:val="003C054C"/>
    <w:rsid w:val="004027CD"/>
    <w:rsid w:val="00D74CE8"/>
    <w:rsid w:val="00F7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2020-12-05T12:22:00Z</dcterms:created>
  <dcterms:modified xsi:type="dcterms:W3CDTF">2020-12-05T12:23:00Z</dcterms:modified>
</cp:coreProperties>
</file>